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Motivar a Un Equipo de Trabajo</w:t>
      </w:r>
    </w:p>
    <w:p>
      <w:r>
        <w:t>Estimados miembros del equipo,</w:t>
        <w:br/>
        <w:br/>
        <w:t>Hoy me dirijo a cada uno de ustedes para recordarles la importancia y el valor de nuestro trabajo en equipo. Juntos, formamos un equipo excepcional y es fundamental mantenernos motivados y enfocados en nuestros objetivos comunes.</w:t>
        <w:br/>
        <w:br/>
        <w:t>Nuestro equipo ha demostrado una y otra vez su capacidad para enfrentar desafíos y lograr resultados sobresalientes. Hemos superado obstáculos, hemos aprendido de nuestros errores y hemos crecido juntos. Ahora es el momento de aprovechar esa experiencia y llevar nuestro rendimiento al siguiente nivel.</w:t>
        <w:br/>
        <w:br/>
        <w:t>Cada uno de ustedes tiene habilidades y talentos únicos que contribuyen al éxito de este equipo. Somos un puzzle donde cada pieza es esencial para lograr la imagen final. Recuerden siempre la importancia de su papel y el impacto que tienen en el resultado final.</w:t>
        <w:br/>
        <w:br/>
        <w:t>Sin embargo, para alcanzar nuestros objetivos, es fundamental mantenernos motivados y comprometidos. La motivación no solo impulsa nuestro desempeño, sino que también genera un ambiente de trabajo positivo y estimulante. Cuando estamos motivados, somos más creativos, más resistentes ante los obstáculos y más dispuestos a colaborar.</w:t>
        <w:br/>
        <w:br/>
        <w:t>Por eso, los insto a que encuentren su propia motivación. Cada uno de ustedes tiene metas personales y profesionales, identifiquen cuáles son esas metas y cómo nuestro trabajo en equipo puede ayudarlos a alcanzarlas. Cuando comprendemos la importancia de nuestro trabajo y cómo contribuye a nuestro crecimiento personal, nos esforzamos por hacerlo lo mejor posible.</w:t>
        <w:br/>
        <w:br/>
        <w:t>Además, no olviden la importancia de celebrar nuestros logros. Cada victoria, por pequeña que sea, merece ser reconocida y celebrada. La celebración nos ayuda a mantenernos motivados y a mantener el espíritu de equipo. Enfocarse en nuestras victorias nos recuerda que somos capaces de lograr cosas increíbles juntos.</w:t>
        <w:br/>
        <w:br/>
        <w:t>Finalmente, les pido que mantengan siempre una mentalidad positiva y un espíritu de colaboración. Aceptemos los desafíos como oportunidades de crecimiento y aprendizaje. Trabajemos juntos, compartiendo ideas y apoyándonos mutuamente. Juntos, podemos lograr cosas extraordinarias.</w:t>
        <w:br/>
        <w:br/>
        <w:t>Estoy orgulloso de ser parte de este equipo y de cada uno de ustedes. Confío en que seguirán comprometidos, motivados y listos para enfrentar cualquier desafío que se nos presente. Nuestro trabajo en equipo es la clave de nuestro éxito y estoy seguro de que juntos alcanzaremos grandes cosas.</w:t>
        <w:br/>
        <w:br/>
        <w:t>¡Adelante, equipo! Juntos podemos lograrlo.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