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Discurso para Motivar a Un Equipo de Fútbol</w:t>
      </w:r>
    </w:p>
    <w:p>
      <w:r>
        <w:t>Querido equipo de fútbol,</w:t>
        <w:br/>
        <w:br/>
        <w:t>Hoy me dirijo a ustedes con el fin de inspirarlos y motivarlos en este camino que hemos emprendido juntos. Como saben, el fútbol es mucho más que un deporte. Es una pasión, una forma de vida, una oportunidad para demostrar nuestra valía y unirnos como equipo. Somos un grupo de individuos talentosos y comprometidos, y juntos podemos conseguir grandes cosas.</w:t>
        <w:br/>
        <w:br/>
        <w:t>Enfrentamos desafíos y obstáculos en cada partido que disputamos, pero sepan que cuentan con el apoyo incondicional de todos los que estamos aquí hoy. Desde los entrenadores hasta los aficionados, todos creemos en ustedes y en su capacidad para triunfar.</w:t>
        <w:br/>
        <w:br/>
        <w:t>El éxito no se logra de la noche a la mañana, sino a través de un esfuerzo constante y una determinación inquebrantable. Por eso, les insto a que se comprometan con este deporte y trabajen arduamente en cada entrenamiento, en cada jugada y en cada partido. La dedicación que pongamos en el campo de juego se verá reflejada en los resultados que obtengamos.</w:t>
        <w:br/>
        <w:br/>
        <w:t>Recuerden siempre que cada uno de ustedes es importante para el equipo. Cada habilidad, cada fortaleza contribuye al éxito global. No importa si eres el goleador, el portero o el defensor, todos juegan un rol crucial en nuestra estrategia. Trabajemos juntos, apoyándonos mutuamente, para alcanzar nuestras metas.</w:t>
        <w:br/>
        <w:br/>
        <w:t>El fútbol es un deporte colectivo. Significa que juntos somos más fuertes, más inteligentes y más capaces de enfrentar cualquier obstáculo que se nos presente. No hay lugar para el egoísmo en este equipo. Cada vez que entras al campo, piensa en el bien común. Juega para el equipo, para tus compañeros y para ti mismo. Juntos, todo es posible.</w:t>
        <w:br/>
        <w:br/>
        <w:t>La adversidad puede aparecer en cualquier momento, pero no debemos permitir que nos defina. Aprendamos de nuestras derrotas, crezcamos en nuestras debilidades y sigamos adelante con determinación. Siempre existe una oportunidad para redimirnos y demostrar de lo que somos capaces.</w:t>
        <w:br/>
        <w:br/>
        <w:t>No se trata solamente de ganar. Se trata de dar lo mejor de nosotros mismos en cada partido. De saber que dimos todo lo que teníamos, sin dejar nunca de luchar. Y si al final del día alcanzamos la victoria, entonces habremos cosechado el fruto de nuestro esfuerzo y dedicación.</w:t>
        <w:br/>
        <w:br/>
        <w:t>Como equipo de fútbol, somos representantes de algo más grande que nosotros mismos. Representamos a nuestra comunidad, a nuestros seres queridos y a todos aquellos que nos apoyan en cada paso que damos. No defraudemos su confianza. Jugemos con honor y respeto por nuestro deporte y por nosotros mismos.</w:t>
        <w:br/>
        <w:br/>
        <w:t>Así que les digo a todos ustedes, mis compañeros, mis amigos, mis hermanos de equipo: levántense, luchen, no se rindan. Su pasión y dedicación son el factor clave para nuestro éxito. Crean en ustedes mismos y en el poder de trabajo en equipo, y alcanzaremos nuestras metas.</w:t>
        <w:br/>
        <w:br/>
        <w:t>¡Vamos, equipo! ¡Demostremos al mundo de qué estamos hechos!</w:t>
        <w:br/>
        <w:br/>
        <w:t>Gracias.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