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Mi Mejor Amiga En Sus 15 Años</w:t>
      </w:r>
    </w:p>
    <w:p>
      <w:r>
        <w:t>Querida [Nombre de tu mejor amiga],</w:t>
        <w:br/>
        <w:br/>
        <w:t>¡Felices quince años! Hoy es un día muy especial, un momento en el que celebramos el crecimiento y la transformación de una niña en una hermosa mujer. Estoy emocionada de estar aquí contigo en este día tan importante y de poder compartir contigo todo el amor y felicidad que te mereces.</w:t>
        <w:br/>
        <w:br/>
        <w:t>A lo largo de los años, hemos vivido tantos momentos juntas. Desde nuestros días de juegos en el parque hasta nuestras emocionantes aventuras en la escuela secundaria, hemos reído juntas, hemos llorado juntas y hemos construido recuerdos inolvidables.</w:t>
        <w:br/>
        <w:br/>
        <w:t>Pero hoy, en este día especial, quiero tomarme un momento para reflexionar sobre todo lo que te hace tan especial. Eres una persona única, con un corazón amoroso y una mentalidad positiva. Tu sonrisa contagiosa y tu risa resonante siempre alegran mi día y me recuerdan lo afortunada que soy de tener una amiga como tú.</w:t>
        <w:br/>
        <w:br/>
        <w:t>Siempre has sido una persona determinada y valiente. Has enfrentado desafíos con confianza y nunca has tenido miedo de luchar por lo que crees. Tu dedicación y persistencia son admirables, y estoy segura de que te llevarán a lograr todos los sueños que te propongas.</w:t>
        <w:br/>
        <w:br/>
        <w:t>También quiero elogiar tu belleza interior. Siempre estás allí cuando alguien te necesita, sin importar la hora o el lugar. Tu bondad y generosidad son inspiradoras, y has dejado una huella positiva en la vida de tantas personas.</w:t>
        <w:br/>
        <w:br/>
        <w:t>Hoy, en tus quince años, me emociona ver cómo te estás convirtiendo en una mujer joven, llena de potencial y talento. Sé que este es solo el comienzo de un viaje hermoso y emocionante hacia la adultez. Estoy segura de que, a medida que crezcas, seguirás dejando una marca positiva en el mundo y alcanzando grandes cosas.</w:t>
        <w:br/>
        <w:br/>
        <w:t>Recuerda siempre que tienes un grupo de amigos y familiares que te aman incondicionalmente. Estamos aquí para apoyarte en cada paso del camino, para celebrar tus éxitos y para levantarte cuando te caigas. Pase lo que pase, siempre estaré a tu lado, como tu mejor amiga, como tu hermana.</w:t>
        <w:br/>
        <w:br/>
        <w:t>Quiero terminar este discurso deseándote lo mejor en esta nueva etapa de tu vida. Que tus quince años estén llenos de alegría, amor y felicidad. Que encuentres el éxito en cada paso que des y que construyas recuerdos inolvidables mientras sigues creciendo.</w:t>
        <w:br/>
        <w:br/>
        <w:t>Feliz cumpleaños, mi querida amiga. Que tus quince años sean solo el comienzo de una vida llena de amor, aventuras y sueños cumplidos. Te quiero mucho y estoy aquí para ti siempre.</w:t>
        <w:br/>
        <w:br/>
        <w:t>¡Feliz cumpleaños!</w:t>
        <w:br/>
        <w:br/>
        <w:t>Con mucho amor,</w:t>
        <w:br/>
        <w:br/>
        <w:t>[Tu nombre]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