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Mi Hija El Día de Su Boda</w:t>
      </w:r>
    </w:p>
    <w:p>
      <w:r>
        <w:t>Querida hija,</w:t>
        <w:br/>
        <w:br/>
        <w:t>Hoy es un día muy especial en tu vida, el día de tu boda. A medida que miro hacia atrás en los años que hemos compartido juntas, estoy llena de emoción y orgullo al verte convertirte en una mujer tan hermosa y amable.</w:t>
        <w:br/>
        <w:br/>
        <w:t>Recuerdo claramente el día en que viniste al mundo. En ese momento, supe que eras un regalo especial y que mi vida nunca volvería a ser la misma. A lo largo de los años, he sido testigo de tu crecimiento, de tus logros y de cómo has superado los desafíos con gracia y valentía.</w:t>
        <w:br/>
        <w:br/>
        <w:t>Hoy, al ver cómo tomas tu mano y te llevas al amor de tu vida, no puedo evitar recordar todos los momentos que hemos compartido juntas. Desde nuestras tardes de risas y juegos hasta nuestras conversaciones sinceras y profundas, siempre has sido mi compañera y confidente.</w:t>
        <w:br/>
        <w:br/>
        <w:t>Querida hija, hoy me siento bendecida de poder darte este regalo, de verte comprometida con alguien que te ama y te respeta. A medida que caminas por el pasillo hacia tu futuro, quiero que sepas que estaré aquí para ti en cada paso del camino. Mi amor y apoyo incondicional serán siempre tuyos.</w:t>
        <w:br/>
        <w:br/>
        <w:t>Recuerda que el matrimonio es una unión sagrada, un compromiso de amor y respeto mutuo. Siempre comunícate abierta y honestamente con tu pareja, y recuerda que el cimiento de cualquier relación duradera es la confianza y la empatía.</w:t>
        <w:br/>
        <w:br/>
        <w:t>Nunca olvides de dónde vienes y las enseñanzas que te he transmitido a lo largo de los años. Siempre sé fiel a tus valores y principios, y nunca dejes que nadie te haga sentir menos de lo que vales.</w:t>
        <w:br/>
        <w:br/>
        <w:t>Querida hija, te mereces toda la felicidad y el amor que el mundo tiene para ofrecer. A medida que te embarcas en esta nueva etapa de tu vida, espero que encuentres alegría y plenitud en cada día. Que tu matrimonio sea una fuente de inspiración y amor eterno.</w:t>
        <w:br/>
        <w:br/>
        <w:t>Hoy celebro contigo, mi amada hija, y te deseo lo mejor en esta nueva aventura. Te amo profundamente y estoy orgullosa de la mujer en la que te has convertido. Que tu boda sea el comienzo de un viaje lleno de amor, felicidad y bendiciones.</w:t>
        <w:br/>
        <w:br/>
        <w:t>¡Felicidades, querida hija!</w:t>
        <w:br/>
        <w:br/>
        <w:t>Con amor y cariño,</w:t>
        <w:br/>
        <w:t>[Nombre]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