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Mi Hermana Mayor En Su Boda</w:t>
      </w:r>
    </w:p>
    <w:p>
      <w:r>
        <w:t>Querida hermana,</w:t>
        <w:br/>
        <w:br/>
        <w:t>Hoy es un día verdaderamente especial, un día en el que celebramos el amor y la unión de dos almas extraordinarias. Estoy aquí hoy, frente a todos nuestros seres queridos, para decirte cuánto te amo y para honrar la hermosa mujer que te has convertido.</w:t>
        <w:br/>
        <w:br/>
        <w:t>Desde que éramos pequeñas, pude ver las cualidades excepcionales que posees. Eras valiente, inteligente y siempre seguías tus sueños con pasión y determinación. Y ahora, al verte al lado de tu amado, me llena de alegría saber que has encontrado a alguien que comparte esas mismas cualidades.</w:t>
        <w:br/>
        <w:br/>
        <w:t>El amor que he visto florecer entre tú y tu esposo ha sido inspirador. Han superado juntos obstáculos y han enfrentado adversidades con una fuerza admirable. Han demostrado que el amor verdadero es capaz de superar cualquier obstáculo y de fortalecerse en los momentos más difíciles.</w:t>
        <w:br/>
        <w:br/>
        <w:t>Hoy, mientras te miro vestida de blanco, siento una inmensa emoción y gratitud. Me siento agradecida por haber sido testigo de cada momento significativo en tu vida y por haber compartido todas nuestras risas y lágrimas a lo largo de los años. Estoy agradecida por tener a una hermana mayor tan cariñosa y generosa, que siempre ha estado a mi lado cuando más la necesitaba.</w:t>
        <w:br/>
        <w:br/>
        <w:t>Querida hermana, quiero que sepas que no importa cuán lejos estemos geográficamente, siempre estaré aquí para apoyarte y ser tu fiel compañera. Prometo estar aquí para celebrar tus triunfos, para consolarte en las derrotas y para recordarte constantemente lo hermosa y valiosa que eres.</w:t>
        <w:br/>
        <w:br/>
        <w:t>Hoy, mientras te veo caminar hacia el altar junto a tu esposo, veo la felicidad radiante en tu rostro y en el de él. Sé que han encontrado en el otro una paz y una alegría incomparables. Y estoy segura de que juntos, construirán un futuro lleno de amor, felicidad y éxito.</w:t>
        <w:br/>
        <w:br/>
        <w:t>Para finalizar, quiero decirte que te amo más de lo que las palabras pueden expresar. Eres mi heroína y mi modelo a seguir, y siempre serás mi hermana mayor. Estoy emocionada de ver los maravillosos capítulos que se abrirán en tu vida a partir de ahora y estoy segura de que serán tan especiales como tú.</w:t>
        <w:br/>
        <w:br/>
        <w:t>Felicidades en tu boda, querida hermana. Que este día sea solo el comienzo de una vida llena de amor y bendiciones. Te amo con todo mi corazón.</w:t>
        <w:br/>
        <w:br/>
        <w:t>Salud por el amor eterno,</w:t>
        <w:br/>
        <w:br/>
        <w:t>(Tu nombre)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