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Mi Graduación de Bachillerato</w:t>
      </w:r>
    </w:p>
    <w:p>
      <w:r>
        <w:t>Querida comunidad educativa, distinguidos profesores, queridos padres, amigos y compañeros de clase,</w:t>
        <w:br/>
        <w:br/>
        <w:t>Hoy nos encontramos aquí para celebrar un logro muy importante en nuestras vidas: nuestra graduación de bachillerato. Es un momento de alegría y emoción para todos nosotros, pero también es un momento de reflexión y agradecimiento.</w:t>
        <w:br/>
        <w:br/>
        <w:t>Durante los últimos años, hemos trabajado duro, sacrificando tiempo y esfuerzo para llegar hasta aquí. Hemos enfrentado desafíos, superado obstáculos y aprendido lecciones valiosas en el camino. Ahora, podemos decir con orgullo que hemos cumplido con éxito esta etapa de nuestras vidas.</w:t>
        <w:br/>
        <w:br/>
        <w:t>Sin embargo, no podríamos haber llegado hasta aquí sin el apoyo de las personas que nos rodean. A nuestros profesores, les agradecemos por su dedicación y paciencia en la enseñanza. Han sido guías y mentores, nos han inspirado y motivado a alcanzar nuestros objetivos. Gracias a ellos, hemos adquirido conocimientos y habilidades que nos preparan para enfrentar el futuro con confianza.</w:t>
        <w:br/>
        <w:br/>
        <w:t>También debemos agradecer a nuestros padres y familiares que nos han brindado su apoyo incondicional a lo largo de estos años. Han sido nuestros pilares, nuestra fuerza y ​​nuestra inspiración. Han estado ahí en los buenos momentos y en los momentos difíciles, animándonos y alentándonos a perseguir nuestros sueños. Gracias por su amor, paciencia y sacrificios.</w:t>
        <w:br/>
        <w:br/>
        <w:t>A nuestros amigos y compañeros de clase, gracias por ser parte de esta increíble experiencia. Juntos hemos compartido momentos inolvidables, hemos reído, llorado y crecido juntos. Ustedes han sido una gran fuente de apoyo y camaradería, y siempre recordaré los lazos que hemos creado a lo largo de estos años.</w:t>
        <w:br/>
        <w:br/>
        <w:t>Ahora, al mirar hacia el futuro, es importante recordar que esta graduación no es el final, sino más bien el comienzo de nuevas aventuras. Nos espera un mundo lleno de oportunidades y desafíos, y es nuestra responsabilidad aprovechar al máximo cada momento y perseguir nuestros sueños con valentía y determinación.</w:t>
        <w:br/>
        <w:br/>
        <w:t>Independientemente de los caminos que elijamos seguir, debemos recordar que el éxito no se trata solo de logros individuales, sino también de contribuir al bienestar de los demás y hacer una diferencia en el mundo que nos rodea. Debemos ser ciudadanos responsables, compasivos y comprometidos, dispuestos a enfrentar los problemas y desafíos de nuestro tiempo con empatía y solidaridad.</w:t>
        <w:br/>
        <w:br/>
        <w:t>Mis queridos compañeros de clase, hoy celebramos el final de un capítulo, pero también abrazamos el comienzo de otro. Sigamos adelante juntos, construyendo un futuro brillante y lleno de posibilidades. No olvidemos nunca el poder de la educación y la importancia de seguir aprendiendo y creciendo a lo largo de nuestras vidas.</w:t>
        <w:br/>
        <w:br/>
        <w:t>Enfrentemos los desafíos que nos esperan con valentía y determinación, y recordemos siempre de dónde venimos y hacia dónde queremos ir. Felicidades a todos por este logro significativo. ¡Que vengan muchos más éxitos y que cada uno de nosotros encuentre la felicidad en el camino!</w:t>
        <w:br/>
        <w:br/>
        <w:t>Gracias a todos por estar aquí en este día tan especial y por su continuo apoyo. ¡Feliz graduación a la clase de bachillerato [año]!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