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Matrimonio Civil Del Notario</w:t>
      </w:r>
    </w:p>
    <w:p>
      <w:r>
        <w:t>Estimados novios, familiares y amigos cercanos,</w:t>
        <w:br/>
        <w:br/>
        <w:t xml:space="preserve">Hoy nos encontramos reunidos en este hermoso lugar para celebrar un momento muy especial en la vida de [nombre del novio] y [nombre de la novia]. Los testigos de este amoroso compromiso, quienes hemos sido elegidos para presenciar y compartir su matrimonio civil. </w:t>
        <w:br/>
        <w:br/>
        <w:t>El matrimonio civil es un acto de amor, compromiso y responsabilidad que une a dos personas en lazos legales y emocionales. Es un paso importante en la vida de cualquier individuo, ya que simboliza la unión y convivencia en armonía entre dos almas que han decidido compartir sus vidas.</w:t>
        <w:br/>
        <w:br/>
        <w:t>El matrimonio civil es una elección que permite a las parejas ejercer su libre albedrío y decidir legalmente unirse en matrimonio. Este acto no solo establece derechos y responsabilidades legales, sino que también es una declaración pública de amor, devoción y respeto mutuo. Es un compromiso para enfrentar juntos los obstáculos de la vida y celebrar los momentos de alegría.</w:t>
        <w:br/>
        <w:br/>
        <w:t>[Nombre del novio] y [nombre de la novia], hoy dan un paso importante hacia adelante, hacia una vida en común como marido y mujer. Han decidido compartir sus sueños, sus risas, sus lágrimas y construir juntos un futuro lleno de amor y comprensión.</w:t>
        <w:br/>
        <w:br/>
        <w:t>Cada matrimonio tiene una historia única, con momentos y recuerdos que los han llevado hasta este día especial. Hoy, todos somos testigos de esta hermosa historia de amor que [nombre del novio] y [nombre de la novia] han construido juntos.</w:t>
        <w:br/>
        <w:br/>
        <w:t>El matrimonio civil no solo es una celebración del amor entre dos personas, sino también la unión de dos familias. Por eso, en este día tan importante, es un honor contar con los seres queridos de ambos lados, quienes han sido parte clave en el crecimiento y desarrollo de [nombre del novio] y [nombre de la novia]. Su presencia aquí hoy simboliza el apoyo y el amor incondicional que han brindado a lo largo de los años.</w:t>
        <w:br/>
        <w:br/>
        <w:t>Queridos novios, les insto a recordar siempre los votos que están a punto de intercambiar. Estos votos son promesas de amor, fidelidad y apoyo mutuo. Son el cimiento sobre el cual construirán su matrimonio y enfrentarán juntos todo lo que el futuro les depare. Siempre recuerden que el verdadero amor es un trabajo diario, que requiere compromiso, paciencia y comprensión.</w:t>
        <w:br/>
        <w:br/>
        <w:t>En este día, los exhorto a mantenerse fiel a sus promesas y aprender a amarse y respetarse mutuamente en cada etapa de su vida. Que encuentren en su relación la fuerza para superar los obstáculos, la sabiduría para aprender de sus errores y la alegría para celebrar juntos cada logro alcanzado.</w:t>
        <w:br/>
        <w:br/>
        <w:t>En este instante, los invito a que intercambien sus votos matrimoniales, sellando así su amor y compromiso ante todos nosotros. Que estos votos sean el reflejo de su amor profundo y verdadero.</w:t>
        <w:br/>
        <w:br/>
        <w:t>[Novio], ¿aceptas a [novia] como tu esposa y prometes amarla, respetarla y apoyarla en todas las circunstancias de la vida?</w:t>
        <w:br/>
        <w:br/>
        <w:t>[Novia], ¿aceptas a [novio] como tu esposo y prometes amarlo, respetarlo y apoyarlo en todas las circunstancias de la vida?</w:t>
        <w:br/>
        <w:br/>
        <w:t>[En este momento, los novios intercambian sus votos matrimoniales]</w:t>
        <w:br/>
        <w:br/>
        <w:t>Como testigo y notario del matrimonio civil de [nombre del novio] y [nombre de la novia], declaro que ellos han expresado su consentimiento para ser esposo y esposa de conformidad con la ley. Los declaro marido y mujer.</w:t>
        <w:br/>
        <w:br/>
        <w:t>Amigos, hoy hemos celebrado el comienzo de una nueva etapa en la vida de [nombre del novio] y [nombre de la novia]. Celebremos juntos este amor y compromiso duradero, y deseémosles una vida llena de felicidad, amor y respeto.</w:t>
        <w:br/>
        <w:br/>
        <w:t>Felicitaciones a los recién casados, y que este sean el inicio de una maravillosa aventura juntos. ¡Que vivan felices para siempre!</w:t>
        <w:br/>
        <w:br/>
        <w:t>Muchas gracias a todos por compartir este día tan especial junto a [nombre del novio] y [nombre de la novia].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