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Maestro de Ceremonias de Boda</w:t>
      </w:r>
    </w:p>
    <w:p>
      <w:r>
        <w:t>Queridos invitados, familiares y amigos,</w:t>
        <w:br/>
        <w:br/>
        <w:t>¡Buenas tardes a todos y bienvenidos!</w:t>
        <w:br/>
        <w:br/>
        <w:t>Hoy nos hemos reunido aquí en este lugar tan especial para celebrar y presenciar el amor que une a [nombre del novio] y [nombre de la novia]. Es un honor para mí estar aquí como vuestro maestro de ceremonias y guiaros a través de este hermoso momento de unión.</w:t>
        <w:br/>
        <w:br/>
        <w:t>Antes de comenzar, me gustaría dedicar un momento para recordar a aquellos seres queridos que no pudieron estar con nosotros físicamente en este día especial, pero que siempre vivirán en nuestros corazones. Su amor y espíritu nos acompañan en este momento y en todos los momentos de nuestras vidas.</w:t>
        <w:br/>
        <w:br/>
        <w:t>Hoy no solo celebramos el amor entre [nombre del novio] y [nombre de la novia], sino también la unión de dos familias y de dos comunidades diferentes. Es un testimonio del poder del amor para superar cualquier barrera y unir a las personas desde diferentes culturas y antecedentes.</w:t>
        <w:br/>
        <w:br/>
        <w:t>[Nombre del novio] y [nombre de la novia], habéis elegido dar este paso importante y comprometeros a construir una vida juntos, basada en el respeto mutuo, la confianza y el amor incondicional. Vuestra relación ha sido una inspiración para todos nosotros, y hoy estamos aquí para celebrar y aplaudir vuestro amor.</w:t>
        <w:br/>
        <w:br/>
        <w:t>A medida que avanzamos en el transcurso de esta ceremonia, escucharemos palabras significativas, testigos de vuestro compromiso mutuo y de vuestras promesas para el futuro. También seremos testigos de rituales simbólicos que representan vuestra unión y la creación de una nueva familia.</w:t>
        <w:br/>
        <w:br/>
        <w:t>Pero más allá de los rituales y las palabras, quiero recordaros a todos que el éxito de un matrimonio se basa en la honestidad, la comunicación y el apoyo incondicional. Al igual que las dos mitades de un todo, vosotros, como pareja, deberéis complementaros y apoyaros en los buenos y en los malos momentos.</w:t>
        <w:br/>
        <w:br/>
        <w:t>En la unión de dos almas, siempre habrá desafíos para superarlo, pero estoy seguro de que juntos podréis superar todo lo que la vida os depare. Se requiere compromiso, empatía y disposición para escuchar y entender al otro. Nunca olvidéis que confiar y amar a alguien no solo implica felicidad, sino también aceptación y respeto por las diferencias.</w:t>
        <w:br/>
        <w:br/>
        <w:t>Hoy, en esta ocasión tan especial, tenemos la oportunidad de rodear a [nombre del novio] y [nombre de la novia] con nuestro amor y apoyo incondicional. Seamos testigos de su amor, celebremos con alegría y demosles fuerza para afrontar los desafíos que la vida pueda presentarles en el camino.</w:t>
        <w:br/>
        <w:br/>
        <w:t>Sin más preámbulos, quiero dar las gracias a todos los presentes por compartir este día tan importante con [nombre del novio] y [nombre de la novia]. Espero que disfrutéis de esta ceremonia y que, después de ella, celebremos juntos en esta fiesta llena de amor, alegría y felicidad.</w:t>
        <w:br/>
        <w:br/>
        <w:t>¡Saquemos nuestras copas y brindemos por el amor eterno de [nombre del novio] y [nombre de la novia]!</w:t>
        <w:br/>
        <w:br/>
        <w:t>¡Salud y felicidades!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