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Licenciatura de Octavo Básico</w:t>
      </w:r>
    </w:p>
    <w:p>
      <w:r>
        <w:t>Estimados padres, profesores y compañeros graduados de octavo básico,</w:t>
        <w:br/>
        <w:br/>
        <w:t>Hoy es un día especial, en el cual nos encontramos aquí reunidos para celebrar nuestra graduación de octavo básico. Es un momento para reflexionar sobre todo lo que hemos logrado hasta ahora y para proyectar nuestras metas y sueños para el futuro.</w:t>
        <w:br/>
        <w:br/>
        <w:t>Durante estos años, hemos aprendido muchas cosas en el colegio. Hemos adquirido conocimientos en matemáticas, ciencias, historia y muchas otras materias. Sin embargo, no solo hemos aprendido de libros y lecciones en el aula, sino que también hemos tenido la oportunidad de desarrollar habilidades sociales, trabajar en equipo y aprender a resolver problemas de la vida cotidiana.</w:t>
        <w:br/>
        <w:br/>
        <w:t>Mencionar a nuestros profesores es necesario en esta ocasión. Han sido ellos quienes nos han guiado a lo largo de estos años, inspirándonos y motivándonos a dar nuestro mejor esfuerzo. Han sido nuestros guías y cómplices, quienes nos han enseñado a ser valientes, a aprender de nuestros errores y a seguir adelante incluso cuando las cosas se ponen difíciles. Agradezcamos sus enseñanzas y sus esfuerzos para ayudarnos a crecer como estudiantes y como personas.</w:t>
        <w:br/>
        <w:br/>
        <w:t>También, quiero reconocer y agradecer a nuestras familias por su apoyo incondicional. Han estado ahí para celebrar nuestros triunfos y para guiarnos en momentos de dificultad. Todo lo que hemos logrado no habría sido posible sin su amor, paciencia y dedicación. Gracias por creer en nosotros y por estar siempre a nuestro lado.</w:t>
        <w:br/>
        <w:br/>
        <w:t>Ahora que nos encontramos aquí en el umbral de una nueva etapa de nuestras vidas, tenemos la oportunidad de soñar en grande y de perseguir nuestros ideales. No tengamos miedo de enfrentar nuevos desafíos y de seguir aprendiendo y creciendo. Nuestra educación no se detiene aquí, sino que es un paso más en nuestro camino hacia la excelencia y el éxito.</w:t>
        <w:br/>
        <w:br/>
        <w:t>Cada uno de nosotros tiene talentos y habilidades únicas. No hay límites para lo que podemos lograr si nos esforzamos y creemos en nosotros mismos. No dejemos que los obstáculos nos desalienten, sino que los veamos como oportunidades para crecer y aprender.</w:t>
        <w:br/>
        <w:br/>
        <w:t>A medida que avanzamos en nuestro camino educativo, no olvidemos nunca la importancia de ser respetuosos, compasivos y solidarios. Nuestras acciones pueden tener un impacto en la vida de los demás, y tenemos la responsabilidad de utilizar nuestra educación y privilegios para hacer del mundo un lugar mejor.</w:t>
        <w:br/>
        <w:br/>
        <w:t>En este día de graduación, celebremos juntos nuestros logros y miremos con esperanza hacia el futuro. Felicitaciones a todos por este importante hito. Estoy convencido de que todos tenemos un brillante futuro por delante y estoy emocionado de ver qué grandes cosas lograremos en los años venideros.</w:t>
        <w:br/>
        <w:br/>
        <w:t>Gracias a todos por su apoyo y por ser parte de este increíble viaje. ¡Felicidades a la promoción de octavo básico! Que este sea el comienzo de muchas grandes cosas.</w:t>
        <w:br/>
        <w:br/>
        <w:t>¡Vamos a conquistar el mundo!</w:t>
        <w:br/>
        <w:br/>
        <w:t>Gracias.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