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Licenciatura Octavo Básico</w:t>
      </w:r>
    </w:p>
    <w:p>
      <w:r>
        <w:t>Estimados profesores y compañeros de promoción,</w:t>
        <w:br/>
        <w:br/>
        <w:t>Hoy nos encontramos reunidos en este importante momento de nuestras vidas: la ceremonia de licenciatura de octavo básico. Quiero comenzar este discurso agradeciendo a todos los que han formado parte de nuestro crecimiento y desarrollo durante estos años: a nuestros profesores, quienes nos han transmitido conocimientos y nos han incentivado a ser mejores cada día; a nuestros padres y familiares, por su apoyo incondicional y por enseñarnos valores y responsabilidad; y a nuestros compañeros, por ser amigos y por compartir risas, inquietudes y experiencias durante este camino.</w:t>
        <w:br/>
        <w:br/>
        <w:t>El octavo básico ha sido un año lleno de desafíos y aprendizajes. Hemos enfrentado exámenes difíciles, proyectos que nos han exigido todo nuestro esfuerzo, y momentos en los que hemos tenido que salir de nuestra zona de confort. Pero también hemos disfrutado de salidas educativas, viajes de estudios y participación en actividades extracurriculares. Sin duda, hemos vivido una etapa de crecimiento personal y académico.</w:t>
        <w:br/>
        <w:br/>
        <w:t>Quiero destacar la importancia de la perseverancia y el trabajo constante en nuestros logros. Cada uno de nosotros ha enfrentado distintos obstáculos y dificultades, pero hemos demostrado que con esfuerzo y dedicación, podemos superar cualquier desafío que se nos presente. No hay logro sin sacrificio, y hoy estamos aquí, orgullosos de nuestros éxitos y de la superación personal que esto representa.</w:t>
        <w:br/>
        <w:br/>
        <w:t>Este momento también es una oportunidad para reflexionar sobre el futuro. Pronto nos encontraremos en un nuevo ciclo de nuestra educación, la educación secundaria. Es aquí donde las decisiones que tomemos serán fundamentales para nuestro desarrollo y nuestras futuras metas. Podemos optar por carreras académicas o técnicas, y es importante que busquemos aquello que nos apasione y en lo que queramos invertir nuestro tiempo y esfuerzo.</w:t>
        <w:br/>
        <w:br/>
        <w:t>Quiero recordarles que cada uno de nosotros tiene el potencial de lograr grandes cosas en la vida. No importa cuán difícil parezca el camino, si tenemos en mente un objetivo claro y trabajamos duro por alcanzarlo, podemos hacer realidad nuestros sueños. Debemos mantenernos siempre enfocados en nuestras metas, sin desviarnos por el camino, y recordar que la perseverancia y la disciplina son clave para alcanzar el éxito.</w:t>
        <w:br/>
        <w:br/>
        <w:t>Por último, quiero felicitar a todos mis compañeros por llegar hasta aquí. Sé que cada uno de nosotros ha dejado una huella en nuestro colegio y en la vida de quienes nos rodean. A medida que nos despedimos de esta etapa, llevemos con nosotros los valores y conocimientos adquiridos, y pongamos en práctica todo lo aprendido para seguir creciendo y contribuyendo a la sociedad.</w:t>
        <w:br/>
        <w:br/>
        <w:t>En nombre de todos los graduados, quiero agradecer una vez más a nuestros profesores, padres y familiares por su apoyo incondicional y por creer en nosotros. Sin ustedes, no estaríamos aquí hoy celebrando este logro. Aprovechemos esta licenciatura como una oportunidad para agradecer y reconocer a aquellos que nos han guiado en este camino.</w:t>
        <w:br/>
        <w:br/>
        <w:t>En conclusión, este día es un hito importante en nuestras vidas. Hagamos de él un momento para celebrar nuestros logros y para reflexionar sobre nuestro futuro. Sigamos adelante con determinación y confianza en nuestras habilidades, y siempre recordemos que somos capaces de alcanzar cualquier meta que nos propongamos.</w:t>
        <w:br/>
        <w:br/>
        <w:t>¡Felicitaciones a todos los graduados! Que esta licenciatura marque el inicio de un emocionante futuro lleno de éxitos y realización personal.</w:t>
        <w:br/>
        <w:br/>
        <w:t>¡Muchas gracias a todos!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