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Licenciatura Cuarto Medio</w:t>
      </w:r>
    </w:p>
    <w:p>
      <w:r>
        <w:t>Estimados graduados, amables profesores, queridos padres y demás miembros de la comunidad educativa,</w:t>
        <w:br/>
        <w:br/>
        <w:t>Hoy nos encontramos aquí reunidos para celebrar un momento muy especial en la vida de todos los presentes: la graduación de los estudiantes de cuarto medio. Es un honor para mí dirigirles la palabra en este día tan significativo, lleno de emociones y recuerdos.</w:t>
        <w:br/>
        <w:br/>
        <w:t>En primer lugar, quiero felicitar a cada uno de los graduados por este logro tan importante. Han pasado años de esfuerzo, dedicación y sacrificio para llegar hasta este punto. Han superado desafíos, han aprendido lecciones valiosas y han crecido como personas. Hoy, todo ese esfuerzo se ve recompensado con esta merecida licenciatura.</w:t>
        <w:br/>
        <w:br/>
        <w:t>Pero no podemos olvidar que este logro no hubiera sido posible sin el apoyo de quienes han estado siempre a su lado: sus familias. Padres, madres, hermanos y hermanas, hoy también es un día de celebración para ustedes. Han sido los pilares fundamentales en el camino de estos jóvenes y su amor incondicional ha sido su motor para alcanzar sus metas. Les agradezco sinceramente por ser su guía, su inspiración y su sostén en todo momento.</w:t>
        <w:br/>
        <w:br/>
        <w:t>Asimismo, quiero destacar el trabajo incansable de nuestros profesores. Ellos han dedicado su tiempo y su conocimiento para formar a estos estudiantes, para ayudarles a desarrollar sus habilidades y capacidades, y para transmitirles valores fundamentales que les llevarán lejos en la vida. Su vocación educativa ha dejado una huella imborrable en cada uno de los graduados, y su labor merece nuestro más profundo reconocimiento y gratitud.</w:t>
        <w:br/>
        <w:br/>
        <w:t>Hoy, no solo celebramos una licenciatura académica, sino también un paso importante hacia el futuro. Los graduados de cuarto medio estarán próximos a embarcarse en una nueva etapa llena de desafíos y oportunidades. Es necesario recordarles que este diploma no solo representa un título, sino también una responsabilidad. Ustedes son el futuro de nuestro país y tienen el poder de contribuir positivamente a nuestra sociedad.</w:t>
        <w:br/>
        <w:br/>
        <w:t>Por eso, los animo a perseguir sus sueños con pasión y determinación. No les teman a los obstáculos, sino que conviértanlos en oportunidades de crecimiento. No se conformen con lo fácil, sino que busquen siempre superarse. Sean valientes, curiosos y creativos. Sean líderes en su área de interés y agentes de cambio en el mundo que les rodea. Recuerden que ustedes tienen el poder de marcar la diferencia.</w:t>
        <w:br/>
        <w:br/>
        <w:t>Por último, quiero recordarles que el éxito no solo se mide por los logros académicos o profesionales. El verdadero éxito está en ser personas íntegras, honestas y comprometidas con el bienestar de los demás. No olviden el valor de la solidaridad, de la empatía y del respeto. Estas cualidades son las que harán que el mundo sea un lugar mejor.</w:t>
        <w:br/>
        <w:br/>
        <w:t>En conclusión, quiero transmitirles mi más sincera felicitación y mis mejores deseos para cada uno de los graduados. Estoy seguro de que tienen un futuro brillante por delante y que serán capaces de alcanzar todas sus metas. Recuerden siempre sus raíces, valoren a quienes les han ayudado en este camino y sigan siendo personas de bien.</w:t>
        <w:br/>
        <w:br/>
        <w:t>¡Felicitaciones a todos! Que vuestro camino esté lleno de éxitos y bendiciones. ¡Gracias!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