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Las Bodas de Plata de Un Colegio</w:t>
      </w:r>
    </w:p>
    <w:p>
      <w:r>
        <w:t>Estimados directivos, profesores, estudiantes, padres de familia y demás invitados,</w:t>
        <w:br/>
        <w:br/>
        <w:t>Hoy nos encontramos reunidos para celebrar un hito muy importante en la vida de nuestra amada institución: nuestras Bodas de Plata. Hace 25 años, un grupo de visionarios decidió fundar este colegio con el objetivo de brindar una educación de calidad y formar jóvenes comprometidos con su desarrollo personal y social. Hoy, reunidos aquí, podemos afirmar con orgullo que hemos alcanzado y superado estos objetivos de manera sobresaliente.</w:t>
        <w:br/>
        <w:br/>
        <w:t>Durante estos 25 años, hemos sido testigos del crecimiento y evolución de nuestra institución. Hemos visto cómo nuestras aulas se han llenado de jóvenes brillantes y comprometidos, dispuestos a aprender y a hacer del mundo un lugar mejor. También hemos sido testigos del esfuerzo incansable de nuestros profesores y directivos, quienes día a día se han entregado en cuerpo y alma para formar a las futuras generaciones. Asimismo, no podemos olvidarnos de la invaluable colaboración y apoyo de los padres de familia, quienes han confiado en nuestra labor educativa y se han convertido en nuestros aliados en el proceso de formación de sus hijos.</w:t>
        <w:br/>
        <w:br/>
        <w:t>A lo largo de estos 25 años, hemos acumulado logros y éxitos que nos enorgullecen. Nuestros estudiantes han destacado en diferentes ámbitos, ya sea académico, artístico, deportivo o de servicio comunitario. Y no solo eso, también han logrado integrarse exitosamente en prestigiosas universidades y destacarse en sus respectivas profesiones. Estos logros son el reflejo del compromiso y dedicación que todos en esta comunidad educativa hemos puesto en cada paso que hemos dado.</w:t>
        <w:br/>
        <w:br/>
        <w:t>Sin embargo, no podemos permitirnos quedarnos estancados en los logros pasados. Este aniversario es una oportunidad para reflexionar sobre lo que hemos logrado y, al mismo tiempo, plantear metas y desafíos para el futuro. Debemos seguir innovando en nuestra metodología de enseñanza, adaptarnos a los cambios tecnológicos y fomentar en nuestros estudiantes habilidades como el pensamiento crítico, la creatividad y el trabajo en equipo. Además, no podemos olvidarnos de nuestra responsabilidad social y debemos continuar buscando maneras de contribuir a nuestra comunidad y al mundo en general.</w:t>
        <w:br/>
        <w:br/>
        <w:t>Quiero aprovechar esta ocasión para agradecer a cada una de las personas que ha sido parte de esta institución a lo largo de estos 25 años. A nuestros fundadores, por su visión y liderazgo. A nuestros profesores, por su dedicación y compromiso. A nuestros estudiantes, por su entusiasmo y ganas de aprender. A los padres de familia, por confiar en nosotros y apoyarnos en esta labor educativa. Y a todos los demás miembros de la comunidad educativa, por su colaboración y esfuerzo.</w:t>
        <w:br/>
        <w:br/>
        <w:t>Finalmente, quiero invitar a todos a unirnos en la celebración de este importante aniversario. Celebremos juntos los logros del pasado, pero también miremos hacia el futuro con optimismo y determinación. Estoy convencido de que juntos podemos seguir construyendo un mejor futuro para nuestros estudiantes y para nuestra institución.</w:t>
        <w:br/>
        <w:br/>
        <w:t>¡Felices Bodas de Plata a todos y que viva nuestro querido colegio!</w:t>
        <w:br/>
        <w:br/>
        <w:t>¡Muchas 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