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La Entrega de Símbolos Del Colegio</w:t>
      </w:r>
    </w:p>
    <w:p>
      <w:r>
        <w:t>Buenas tardes a todos,</w:t>
        <w:br/>
        <w:br/>
        <w:t>Hoy nos encontramos aquí para celebrar un momento muy especial en la vida de nuestra institución educativa: la entrega de símbolos del colegio. Es un honor para mí estar frente a ustedes en este día tan importante.</w:t>
        <w:br/>
        <w:br/>
        <w:t>Antes que nada, quiero felicitar a todos los estudiantes que hoy recibirán estos símbolos, pues representan el esfuerzo, la dedicación y el compromiso que han demostrado a lo largo de su trayectoria escolar. Estos símbolos son un reconocimiento al trabajo arduo que han realizado, tanto dentro como fuera del aula. Representan los valores que promovemos en nuestro colegio: el esfuerzo, la solidez académica, el compañerismo y la formación integral de cada uno de ustedes.</w:t>
        <w:br/>
        <w:br/>
        <w:t>Hoy, no solo entregaremos símbolos, sino que también estaremos otorgando responsabilidades. Ser portador de un símbolo del colegio implica representar a nuestra institución en cada acción que realicen. Son ustedes, como estudiantes y líderes, quienes serán el ejemplo para sus compañeros. Son ustedes quienes llevarán con orgullo el nombre de nuestro colegio, tanto dentro como fuera de sus muros.</w:t>
        <w:br/>
        <w:br/>
        <w:t>Estos símbolos no solo representan los logros individuales de cada uno de ustedes, sino también el espíritu de comunidad que nos caracteriza. Somos una familia, una comunidad educativa que se nutre de la diversidad de talentos y capacidades de cada uno. Con estos símbolos, les aseguro que cada uno de ustedes se convierte en una pieza fundamental en el engranaje que impulsa el desarrollo de nuestro colegio.</w:t>
        <w:br/>
        <w:br/>
        <w:t>Recuerden siempre que el privilegio de portar estos símbolos conlleva una responsabilidad aún mayor. Es su deber llevarlos con dignidad y respeto, ser ejemplo de excelencia en cada una de sus acciones. Sean conscientes del impacto que pueden generar en sus compañeros, en su entorno y en toda la comunidad educativa.</w:t>
        <w:br/>
        <w:br/>
        <w:t>Aprovecho también para agradecer a todos los docentes y personal administrativo que han guiado y formado a nuestros estudiantes a lo largo de su trayectoria escolar. Sin ustedes, este día no sería posible. Su dedicación y compromiso han hecho posible que nuestros estudiantes lleguen a este punto y se conviertan en personas de bien, capaces de afrontar los retos que la vida les presente.</w:t>
        <w:br/>
        <w:br/>
        <w:t>Finalmente, quiero recordarles que estos símbolos no deben ser el final de su trayectoria académica, sino el inicio de una nueva etapa llena de oportunidades y aprendizajes. Aprovechen esta oportunidad para continuar creciendo y desarrollando sus habilidades. Busquen siempre superarse a sí mismos, y no olviden que el conocimiento y la formación son una herramienta poderosa para transformar el mundo.</w:t>
        <w:br/>
        <w:br/>
        <w:t>Felicidades a todos los estudiantes que reciben hoy sus símbolos del colegio. Estoy seguro de que llevarán con orgullo y responsabilidad el nombre de nuestra institución. Les deseo el mayor de los éxitos en todos sus proyectos futuros.</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