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Inaugurar Una Feria de Ciencias</w:t>
      </w:r>
    </w:p>
    <w:p>
      <w:r>
        <w:t xml:space="preserve">Estimados invitados, </w:t>
        <w:br/>
        <w:br/>
        <w:t>Es un honor para mí darles la bienvenida a la inauguración de la Feria de Ciencias de este año. Esta es una ocasión especial, en la que nos reunimos para celebrar y reconocer los logros y el ingenio científico de nuestros estudiantes.</w:t>
        <w:br/>
        <w:br/>
        <w:t>Hoy, estamos aquí para apreciar el poder transformador de la ciencia y la tecnología. La ciencia no solo es un conjunto de conceptos y teorías abstractas, sino que es una herramienta que nos permite explorar el mundo y resolver problemas reales. La ciencia es la base de la innovación y el progreso en todas las áreas, desde la medicina y la energía, hasta la comunicación y el transporte.</w:t>
        <w:br/>
        <w:br/>
        <w:t>Nuestros estudiantes, quienes son los participantes de esta feria, han dedicado horas de trabajo, investigación y experimentación para desarrollar sus proyectos. Han demostrado una pasión por la ciencia y una curiosidad innata que nos llena de orgullo. Sus proyectos son prueba de que tienen la habilidad de generar ideas innovadoras y de pensar de manera creativa.</w:t>
        <w:br/>
        <w:br/>
        <w:t>La Feria de Ciencias no solo es un espacio para exhibir los proyectos de los estudiantes, sino también para fomentar el pensamiento crítico y la capacidad de resolución de problemas. En este evento, los estudiantes tienen la oportunidad de poner en práctica lo que han aprendido en las aulas y enfrentarse a desafíos científicos del mundo real. Además, también les brinda la oportunidad de compartir sus conocimientos y experiencias con sus compañeros y con todos los asistentes a esta feria.</w:t>
        <w:br/>
        <w:br/>
        <w:t>A lo largo de esta feria, podrán disfrutar de una amplia variedad de proyectos científicos. Podrán ver cómo se crean energías limpias y renovables, cómo se desarrollan nuevos medicamentos y cómo se exploran los límites del espacio. Verán proyectos de robótica, biología, física y muchas otras disciplinas científicas. Estoy seguro de que se sorprenderán y se inspirarán con las ideas y el ingenio de nuestros estudiantes.</w:t>
        <w:br/>
        <w:br/>
        <w:t>Esta feria también es una oportunidad para agradecer a todos los profesores, padres y mentores que han apoyado a nuestros estudiantes en esta travesía científica. Su dedicación y compromiso han sido fundamentales para el éxito de nuestros estudiantes y su pasión por la ciencia.</w:t>
        <w:br/>
        <w:br/>
        <w:t>Finalmente, quiero motivar a nuestros jóvenes científicos a seguir persiguiendo sus sueños y a no dejar de explorar las maravillas de la ciencia. La ciencia puede abrir puertas y crear oportunidades que ni siquiera imaginamos. Los aliento a seguir adelante y a no tener miedo de enfrentarse a nuevos desafíos. Ustedes son el futuro y el futuro necesita de mentes brillantes como las suyas.</w:t>
        <w:br/>
        <w:br/>
        <w:t>Sin más preámbulos, declaro oficialmente inaugurada la Feria de Ciencias. ¡Disfruten de esta maravillosa jornada de descubrimiento y aprendizaje! Gracias a todos los participantes, a los padres, al personal educativo y a todos los que han hecho posible este evento. ¡Que tengamos una feria exitosa!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