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Graduación de Sexto de Primaria</w:t>
      </w:r>
    </w:p>
    <w:p>
      <w:r>
        <w:t>Queridos maestros, padres, familiares y, lo más importante, queridos estudiantes de sexto grado,</w:t>
        <w:br/>
        <w:br/>
        <w:t>Hoy nos encontramos reunidos aquí para celebrar un acontecimiento muy especial: nuestra graduación de sexto grado. Ha sido un camino largo y a veces desafiante, pero cada uno de nosotros ha perseverado y hoy estamos aquí para celebrar nuestros logros.</w:t>
        <w:br/>
        <w:br/>
        <w:t>Hace seis años, ingresamos a esta escuela como niños inocentes e inexpertos. A lo largo de estos años, hemos crecido como individuos y como grupo. Hemos aprendido lecciones valiosas tanto dentro como fuera del aula, que han forjado nuestro carácter y nos han preparado para enfrentar los retos que la vida nos tiene preparados.</w:t>
        <w:br/>
        <w:br/>
        <w:t>Nuestros maestros han sido nuestros guías y mentores. Han compartido su conocimiento y nos han inspirado a ser mejores cada día. Han invertido su tiempo y esfuerzo en nosotros, y les estamos infinitamente agradecidos por ello. Quiero aprovechar esta oportunidad para darles las gracias en nombre de todos mis compañeros de clase. Sin su dedicación y apoyo, no estaríamos aquí hoy.</w:t>
        <w:br/>
        <w:br/>
        <w:t>También quiero agradecer a nuestros padres y familiares. Han sido nuestro apoyo incondicional a lo largo de nuestra educación. Han estado ahí para animarnos en los buenos momentos y para levantarnos cuando hemos tenido dificultades. Gracias por su amor y por creer en nosotros. Sin su constante apoyo, no habríamos llegado hasta aquí.</w:t>
        <w:br/>
        <w:br/>
        <w:t>Ahora, mirando hacia el futuro, enfrentaremos nuevos desafíos y responsabilidades. Entraremos a una etapa de más cambios y crecimiento, pero también de nuevas oportunidades. Nos encontraremos con personas y situaciones que nos desafiarán y nos harán salir de nuestra zona de confort. Pero estoy seguro de que estamos preparados para ello.</w:t>
        <w:br/>
        <w:br/>
        <w:t>Aprendimos la importancia de la resiliencia, la perseverancia y la determinación. Sabemos lo que significa trabajar duro y no rendirse incluso cuando las cosas se ponen difíciles. Tenemos las herramientas necesarias para enfrentar cualquier obstáculo que se nos presente en el futuro.</w:t>
        <w:br/>
        <w:br/>
        <w:t>Pero no debemos olvidar nuestra infancia, nuestros amigos y las memorias que hemos creado durante nuestros años en la escuela primaria. Estos son los momentos que debemos atesorar y recordar siempre. La diversión en el patio de recreo, las risas en el salón de clases y los lazos de amistad que hemos formado. Estas son las experiencias que nos han dado felicidad y nos han enseñado el valor de la amistad y el compañerismo.</w:t>
        <w:br/>
        <w:br/>
        <w:t>En nuestro camino hacia la educación secundaria, cada uno de nosotros se encontrará con diferentes caminos y elecciones. Algunos pueden decidir perseguir carreras académicas, mientras que otros pueden seguir un camino más técnico o artístico. Cualquiera que sea la elección que hagamos, debemos recordar que es importante seguir nuestros sueños y perseguir nuestras pasiones.</w:t>
        <w:br/>
        <w:br/>
        <w:t>Queridos compañeros de clase, hoy nos graduamos de sexto grado, pero este no es el final, sino el comienzo de un nuevo capítulo en nuestras vidas. Debemos aprovechar esta oportunidad para crecer, aprender y ser los mejores que podamos ser. El mundo está lleno de posibilidades y tenemos el poder de hacer una diferencia.</w:t>
        <w:br/>
        <w:br/>
        <w:t>Así que, en el día de nuestra graduación, celebremos nuestros logros y miremos hacia el futuro con esperanza y determinación. Creo en cada uno de ustedes y sé que tienen el potencial de lograr cosas grandiosas. Felicidades, queridos estudiantes de sexto grado. ¡Que tengamos un futuro brillante y exitoso!</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