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Graduación de Sexto Grado de Primaria</w:t>
      </w:r>
    </w:p>
    <w:p>
      <w:r>
        <w:t>Queridos padres, maestros, invitados especiales y, lo más importante, queridos graduados de sexto grado:</w:t>
        <w:br/>
        <w:br/>
        <w:t>Es un honor estar aquí hoy para celebrar esta ocasión especial. Parece que fue ayer cuando empezaron su viaje en la escuela primaria, y ahora, aquí están, listos para dar el siguiente paso en su educación. Permítanme empezar por decirles que todos están aquí porque han trabajado arduamente para llegar a este punto. Cada uno de ustedes merece un aplauso por su dedicación y esfuerzo a lo largo de estos años.</w:t>
        <w:br/>
        <w:br/>
        <w:t>Durante su tiempo en la escuela primaria, han aprendido mucho más que matemáticas, ciencias o lenguaje. Han aprendido a trabajar en equipo, a resolver problemas, a ser resilientes y a buscar siempre el conocimiento. Han descubierto sus talentos y pasiones, y han comenzado a soñar en grande.</w:t>
        <w:br/>
        <w:br/>
        <w:t>No puedo dejar de mencionar a los maestros que han estado a su lado durante este viaje. Ellos han sido sus guías, mentores y amigos. Han invertido tiempo y energía para enseñarles y ayudarles a crecer no solo como estudiantes, sino también como personas. Así que, antes de continuar, demos un aplauso a nuestros queridos maestros.</w:t>
        <w:br/>
        <w:br/>
        <w:t>Ahora, quiero dirigirme a ustedes, queridos graduados. Recuerden que hoy es solo el comienzo. A partir de ahora, enfrentarán nuevos desafíos, pero también tendrán nuevas oportunidades para crecer y brillar. No tengan miedo de enfrentar lo desconocido. Confíen en sí mismos y en todo lo que han aprendido hasta ahora.</w:t>
        <w:br/>
        <w:br/>
        <w:t>Recuerden siempre que el secreto del éxito está en su actitud. Siempre mantengan una mente abierta y una actitud positiva. Aprendan de sus errores y nunca duden en pedir ayuda cuando lo necesiten. No olviden que no se trata solo de lograr metas académicas, sino también de ser buenos seres humanos.</w:t>
        <w:br/>
        <w:br/>
        <w:t>A medida que continúan en su viaje hacia la secundaria, les animo a que sigan persiguiendo sus pasiones. Nunca dejen que nadie les diga que no pueden lograr algo. Tengan metas claras y trabajen arduamente para alcanzarlas. Recuerden que el éxito no siempre vendrá fácilmente, pero con determinación y perseverancia, serán capaces de superar cualquier obstáculo que se les presente.</w:t>
        <w:br/>
        <w:br/>
        <w:t>Finalmente, quiero recordarles la importancia de ser amables y compasivos. El mundo necesita más personas que se preocupen por los demás y que traten a los demás con respeto. Sean siempre buenos amigos y apoyen a quienes los rodean.</w:t>
        <w:br/>
        <w:br/>
        <w:t>A medida que nos despedimos de la escuela primaria, llevemos con nosotros el conocimiento y las experiencias que hemos adquirido. Miremos hacia el futuro con esperanza y emoción. Queridos graduados, les deseo lo mejor en su viaje hacia la secundaria y más allá. Siempre recuerden que son capaces de lograr grandes cosas. Felicidades, clase de sexto grado. ¡Que viva el futuro!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