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Graduación de Bachillerato</w:t>
      </w:r>
    </w:p>
    <w:p>
      <w:r>
        <w:t>Estimados graduados, padres, profesores y distinguidos invitados,</w:t>
        <w:br/>
        <w:br/>
        <w:t>Hoy nos encontramos aquí para celebrar un hito importante en nuestras vidas: la graduación de bachillerato. Este día marca el final de una etapa y el comienzo de un nuevo capítulo lleno de oportunidades y desafíos.</w:t>
        <w:br/>
        <w:br/>
        <w:t>Mirando hacia atrás, recordamos los primeros días en esta institución, llenos de incertidumbre y emociones. Recuerdo nuestra llegada al primer día de clases, cuando nos encontramos con caras desconocidas y un lugar que nos parecía inmenso. Pero rápidamente nos dimos cuenta de que no estábamos solos. Encontramos amistad, apoyo y un grupo de personas que se convertirían en nuestra segunda familia.</w:t>
        <w:br/>
        <w:br/>
        <w:t>A lo largo de estos años, hemos enfrentado desafíos académicos y personales que nos han fortalecido y enseñado lecciones valiosas. Hemos trabajado arduamente para alcanzar nuestras metas y nos hemos esforzado por ser los mejores en todo lo que hacemos. No ha sido fácil, pero aquí estamos, graduados, listos para enfrentar el mundo.</w:t>
        <w:br/>
        <w:br/>
        <w:t>Quiero agradecer a nuestros padres y familiares por su constante apoyo y sacrificio. Han sido nuestra roca y hemos sido bendecidos por tenerlos a nuestro lado. También quiero expresar mi agradecimiento a nuestros profesores, cuyo conocimiento y dedicación nos ha guiado en nuestro camino hacia el éxito. Gracias por su paciencia y por creer en nosotros.</w:t>
        <w:br/>
        <w:br/>
        <w:t>Hoy no solo celebramos nuestros logros individuales, sino también el espíritu colectivo que nos ha llevado hasta aquí. Hemos compartido risas, lágrimas y momentos inolvidables. Hemos aprendido a trabajar en equipo y a valorar la diversidad de pensamiento. Estas habilidades nos serán útiles en el futuro, ya que el mundo en el que ingresamos es complejo y diverso.</w:t>
        <w:br/>
        <w:br/>
        <w:t>A medida que nos despedimos de nuestros compañeros de clase y de esta institución, es importante recordar que este no es el final, sino el comienzo de un nuevo viaje. Nos espera un mundo lleno de oportunidades esperando ser explorado. Pero también nos esperan desafíos y obstáculos que pondrán a prueba nuestra determinación y resiliencia.</w:t>
        <w:br/>
        <w:br/>
        <w:t>No tengamos miedo de enfrentar lo desconocido, porque hemos sido preparados de la mejor manera posible. Tenemos las herramientas y el conocimiento necesario para alcanzar nuestras metas y hacer una diferencia en el mundo. Sigamos adelante con confianza y determinación. No permitamos que los obstáculos nos detengan, sino que nos impulsen a ser mejores.</w:t>
        <w:br/>
        <w:br/>
        <w:t>Hoy, nos graduamos no solo con un diploma en la mano, sino también con la certeza de que podemos lograr cualquier cosa a la que nos propongamos. Somos la próxima generación de líderes, innovadores y agentes de cambio. No tengamos miedo de soñar en grande y de trabajar arduamente para convertir esos sueños en realidad.</w:t>
        <w:br/>
        <w:br/>
        <w:t>Así que, queridos graduados, les animo a abrazar este nuevo capítulo de sus vidas con entusiasmo y determinación. No olviden siempre ser fieles a ustedes mismos y a sus valores. Nunca dejen de aprender y crecer, y recuerden que el éxito no se mide solo por el dinero y los logros materiales, sino por la felicidad y la contribución que hacemos a los demás.</w:t>
        <w:br/>
        <w:br/>
        <w:t>En nombre de todos los graduados, me gustaría agradecer a todos los que han sido parte de nuestro viaje. Este día no sería posible sin su apoyo y amor incondicional. A todos ustedes, gracias.</w:t>
        <w:br/>
        <w:br/>
        <w:t>Felicidades, clase de [año de graduación]. Hoy oficialmente nos graduamos de bachillerato, pero siempre seremos parte de esta comunidad. Sigamos adelante y hagamos del mundo un lugar mejor.</w:t>
        <w:br/>
        <w:br/>
        <w:t>¡Que tengan un futuro brillante y exitoso!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