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Fin de Año Escolar Secundaria</w:t>
      </w:r>
    </w:p>
    <w:p>
      <w:r>
        <w:t>Estimados estudiantes, personal docente y padres de familia,</w:t>
        <w:br/>
        <w:br/>
        <w:t>Hoy nos encontramos aquí reunidos para celebrar el fin de un emocionante año escolar en nuestra querida secundaria. Este momento de reflexión nos brinda la oportunidad de reconocer y valorar todo el esfuerzo y dedicación que cada uno de nosotros ha puesto para lograr nuestros objetivos.</w:t>
        <w:br/>
        <w:br/>
        <w:t>A lo largo de este año, hemos enfrentado varios desafíos y cambios inesperados. La pandemia nos ha obligado a adaptarnos a nuevas formas de aprendizaje y a superar obstáculos que parecían inamovibles. Sin embargo, a pesar de las dificultades, hemos demostrado una gran capacidad de resiliencia y perseverancia. Nos hemos levantado una y otra vez, demostrando que, juntos, podemos superar cualquier adversidad.</w:t>
        <w:br/>
        <w:br/>
        <w:t>Hoy quiero felicitar a cada uno de ustedes, estudiantes, por su dedicación y compromiso. Han demostrado una tremenda capacidad de adaptación y han sabido sacar el máximo provecho de las circunstancias. Han demostrado que no hay obstáculo que los detenga en su búsqueda de conocimiento y crecimiento personal. Estoy orgulloso de cada uno de ustedes y sé que tienen un futuro brillante por delante.</w:t>
        <w:br/>
        <w:br/>
        <w:t>Quiero agradecer también a todo el personal docente y administrativo que ha trabajado incansablemente para asegurar que la educación continúe de la mejor manera posible. Han sido un apoyo constante para nuestros estudiantes, brindándoles las herramientas necesarias para enfrentar los desafíos académicos y emocionales. Su dedicación y compromiso son un ejemplo para todos nosotros.</w:t>
        <w:br/>
        <w:br/>
        <w:t>Además, quiero extender mi agradecimiento a los padres de familia, quienes han sido una pieza fundamental en el éxito de nuestros estudiantes. Su apoyo incondicional y constante es invaluable. Gracias por confiar en nosotros y por ser un pilar en la educación de sus hijos.</w:t>
        <w:br/>
        <w:br/>
        <w:t>A medida que nos despedimos de este año escolar, es importante recordar que el aprendizaje no termina aquí. La educación es un camino continuo y una responsabilidad que todos tenemos. No importa qué tan lejos lleguemos en la vida, siempre debemos seguir buscando conocimiento y crecimiento.</w:t>
        <w:br/>
        <w:br/>
        <w:t>Quiero animarlos a que sigan perseguir sus sueños y metas con pasión y determinación. Ustedes son la generación del mañana y el futuro está en sus manos. No tengan miedo de enfrentar los desafíos que vendrán, porque estoy seguro de que están preparados para afrontarlos con valentía y sabiduría.</w:t>
        <w:br/>
        <w:br/>
        <w:t>En conclusión, este fin de año escolar es motivo de celebración y gratitud. Celebremos nuestro éxito y aprendizaje, y agradezcamos a todos aquellos que han sido parte de este maravilloso viaje. Felicidades a todos y que tengan unas felices vacaciones escolares. ¡Nos vemos el próximo año con nuevas metas y desafíos por conquistar!</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