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Discurso para Fin de Año Escolar Primaria</w:t>
      </w:r>
    </w:p>
    <w:p>
      <w:r>
        <w:t>Estimados estudiantes, padres, madres, maestros y personal de la escuela,</w:t>
        <w:br/>
        <w:br/>
        <w:t>Hoy nos encontramos aquí para celebrar el final de un año escolar que ha sido lleno de aprendizaje, crecimiento y momentos inolvidables. Quiero comenzar dándoles las gracias a todos por su compromiso y dedicación a lo largo de este año.</w:t>
        <w:br/>
        <w:br/>
        <w:t>A nuestros queridos estudiantes, quiero decirles que están en el último día de clases de este año escolar y eso es motivo de celebración. Han trabajado arduamente, han estudiado, han enfrentado desafíos y han alcanzado metas. Cada uno de ustedes ha demostrado una fortaleza y un coraje admirable. Estamos muy orgullosos de cada uno de ustedes y de sus logros.</w:t>
        <w:br/>
        <w:br/>
        <w:t>A nuestros padres y madres, gracias por su apoyo incondicional. Ustedes han sido nuestros aliados en el proceso educativo de sus hijos, han estado ahí para motivarlos, para ayudarlos en sus tareas y para brindarles amor y cariño. Su compromiso con la educación de sus hijos es ejemplar y valoramos su esfuerzo.</w:t>
        <w:br/>
        <w:br/>
        <w:t>A nuestros maestros y personal de la escuela, agradezco su dedicación y profesionalismo. Han demostrado una pasión por educar y han dejado una huella en la vida de cada uno de nuestros estudiantes. Han sido guías, mentores y modelos a seguir. Gracias por su paciencia, por su creatividad y por su compromiso con la educación de nuestros estudiantes.</w:t>
        <w:br/>
        <w:br/>
        <w:t>Hoy es un día para celebrar, pero también es un momento para reflexionar sobre todo lo que hemos aprendido este año. Hemos adquirido conocimientos académicos, pero también hemos aprendido a ser respetuosos, responsables y solidarios. Hemos aprendido a trabajar en equipo, a superar obstáculos y a ser valientes.</w:t>
        <w:br/>
        <w:br/>
        <w:t>Sabemos que el próximo año escolar traerá consigo nuevos retos y desafíos, pero también nuevas oportunidades de crecimiento y éxito. Estoy seguro de que cada uno de ustedes está preparado para enfrentar lo que venga. Recuerden siempre que no hay límites para lo que pueden lograr, y que con trabajo duro y determinación, pueden alcanzar grandes cosas.</w:t>
        <w:br/>
        <w:br/>
        <w:t>Quiero desearles a todos unas felices vacaciones de verano. Aprovechen este tiempo para descansar, divertirse y pasar tiempo con sus seres queridos. Recarguen sus energías y regresen el próximo año escolar con renovadas fuerzas y entusiasmo.</w:t>
        <w:br/>
        <w:br/>
        <w:t>En nombre de todo el equipo escolar, quiero agradecerles nuevamente por ser parte de esta comunidad educativa. Ha sido un honor y un privilegio acompañarlos en este camino de aprendizaje. Estamos emocionados por lo que el futuro les depara y estamos seguros de que seguirán dejando huellas positivas en el mundo.</w:t>
        <w:br/>
        <w:br/>
        <w:t>¡Feliz fin de año escolar a todos! ¡Que tengan unas maravillosas vacaciones y nos vemos el próximo año!</w:t>
        <w:br/>
        <w:br/>
        <w:t>Gracias.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