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Fiesta de Educación Física</w:t>
      </w:r>
    </w:p>
    <w:p>
      <w:r>
        <w:t>Queridos compañeros y compañeras,</w:t>
        <w:br/>
        <w:br/>
        <w:t>Hoy estamos aquí reunidos para celebrar y disfrutar de nuestra Fiesta de Educación Física. ¡Qué emoción poder compartir este momento con todos ustedes!</w:t>
        <w:br/>
        <w:br/>
        <w:t>La Educación Física es una de las materias más importantes en nuestra formación académica. No solo nos ayuda a mantenernos sanos y en forma, sino que también nos enseña valores fundamentales como el trabajo en equipo, el respeto y la superación personal. A través del deporte y la actividad física, aprendemos a ser disciplinados, a esforzarnos por alcanzar nuestras metas y a enfrentar los desafíos con determinación.</w:t>
        <w:br/>
        <w:br/>
        <w:t>Hoy es un día especial para demostrar todo lo que hemos aprendido a lo largo del año en nuestras clases de Educación Física. Las distintas disciplinas deportivas en las que nos hemos formado, como el fútbol, el básquetbol, el vóley o la gimnasia artística, nos han permitido desarrollar nuestras habilidades físicas y destrezas motrices. Además, hemos aprendido a trabajar en equipo, a colaborar con nuestros compañeros y a respetar las reglas del juego.</w:t>
        <w:br/>
        <w:br/>
        <w:t>Esta fiesta no solo es una oportunidad para mostrar todo lo que hemos aprendido, sino también para divertirnos y disfrutar del deporte. Vamos a competir de manera sana y noble, recordando siempre que lo más importante no es ganar, sino participar y dar lo mejor de nosotros mismos. Es una oportunidad para celebrar el esfuerzo, la dedicación y el compañerismo que hemos desarrollado durante el año en nuestras clases de Educación Física.</w:t>
        <w:br/>
        <w:br/>
        <w:t>Quiero aprovechar esta ocasión para agradecer a nuestros profesores de Educación Física, quienes día a día nos motivan y nos guían en nuestro camino hacia una vida sana y activa. Su compromiso y entusiasmo son fundamentales para que podamos disfrutar de estas actividades deportivas y aprendamos los valores que nos ayudarán a ser mejores personas en el futuro.</w:t>
        <w:br/>
        <w:br/>
        <w:t>También quiero destacar el esfuerzo y la dedicación de todos los alumnos y alumnas que participarán en esta fiesta. Cada uno de ustedes ha trabajado arduamente para llegar hasta aquí, entrenando, practicando y superando obstáculos. Hoy es su momento de brillar, de mostrar todo su potencial y de demostrar que son capaces de alcanzar grandes logros.</w:t>
        <w:br/>
        <w:br/>
        <w:t>Por último, quiero invitarlos a disfrutar al máximo de esta Fiesta de Educación Física. Participen con alegría, respeten a sus compañeros y celebren los resultados obtenidos. Recuerden que no importa el puesto en el que quedemos, sino la actitud y el esfuerzo que pongamos en cada competencia. Celebremos juntos la importancia de la Educación Física en nuestras vidas y sigamos promoviendo un estilo de vida activo y saludable.</w:t>
        <w:br/>
        <w:br/>
        <w:t>¡Que comience la Fiesta!</w:t>
        <w:br/>
        <w:br/>
        <w:t>Gracias a todos y todas por su atención. ¡Diviértanse y disfruten de este día!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