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Fiesta de Educación Física Nivel Inicial</w:t>
      </w:r>
    </w:p>
    <w:p>
      <w:r>
        <w:t>Buenas tardes a todos,</w:t>
        <w:br/>
        <w:br/>
        <w:t>Hoy nos encontramos reunidos para celebrar la fiesta de Educación Física del nivel inicial. Es un momento de alegría y diversión, pero también es una oportunidad para reflexionar sobre la importancia de la actividad física en el desarrollo de nuestros niños.</w:t>
        <w:br/>
        <w:br/>
        <w:t>La educación física es fundamental en la formación integral de los más pequeños. No solo les ayuda a mantenerse sanos y en forma, sino que también les enseña habilidades sociales, trabajo en equipo, respeto por las reglas y el compañerismo.</w:t>
        <w:br/>
        <w:br/>
        <w:t>A través de juegos y actividades lúdicas, los niños aprenden a controlar su cuerpo, a mejorar su coordinación motora y a adquirir destrezas fundamentales para su crecimiento. Además, el ejercicio físico tiene un impacto positivo en su aprendizaje, ya que promueve la concentración y la memoria.</w:t>
        <w:br/>
        <w:br/>
        <w:t>En esta fiesta, queremos reconocer el esfuerzo y dedicación de los educadores físicos y agradecerles por su compromiso con la enseñanza de nuestros niños. Su labor no solo consiste en promover el ejercicio y la recreación, sino que también les ayudan a desarrollar valores como la disciplina, la perseverancia y el respeto por sí mismos y por los demás.</w:t>
        <w:br/>
        <w:br/>
        <w:t>Quiero felicitar a todos los niños que participan en esta fiesta. Han demostrado su entusiasmo, su creatividad y su capacidad para superar desafíos. Espero que disfruten de este momento y que sigan cultivando el amor por el deporte y la vida activa.</w:t>
        <w:br/>
        <w:br/>
        <w:t>También quiero agradecer a los padres y familiares que nos acompañan hoy. Ustedes son una parte fundamental en el desarrollo de sus hijos y su apoyo es invaluable. Sigamos trabajando juntos para fomentar el hábito de la actividad física en nuestros hogares y en nuestras comunidades.</w:t>
        <w:br/>
        <w:br/>
        <w:t>Finalmente, quiero invitar a todos a disfrutar de las presentaciones y actividades que nos esperan. Celebremos el talento y la dedicación de nuestros pequeños deportistas y brindemos por un futuro lleno de salud y bienestar.</w:t>
        <w:br/>
        <w:br/>
        <w:t>¡Que comience la fiesta de Educación Física!</w:t>
        <w:br/>
        <w:br/>
        <w:t>¡Muchas 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