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Exhibición de Educación Física</w:t>
      </w:r>
    </w:p>
    <w:p>
      <w:r>
        <w:t>Estimados profesores, padres, alumnos y demás miembros de la comunidad educativa,</w:t>
        <w:br/>
        <w:br/>
        <w:t>Hoy nos encontramos aquí reunidos para celebrar y disfrutar de una exhibición de Educación Física, donde nuestros talentosos alumnos nos mostrarán todo lo que han aprendido a lo largo del año.</w:t>
        <w:br/>
        <w:br/>
        <w:t>La Educación Física es una materia fundamental en la formación integral de nuestros niños y jóvenes. A través de esta disciplina, no solo promovemos la actividad física y el bienestar físico, sino que también fomentamos valores como el trabajo en equipo, el respeto por las reglas, el esfuerzo, la perseverancia y la superación personal.</w:t>
        <w:br/>
        <w:br/>
        <w:t>Durante esta exhibición, podrán disfrutar de una variada y emocionante gama de actividades físicas y deportivas. Nuestros alumnos demostrarán sus habilidades en disciplinas como el fútbol, baloncesto, voleibol, atletismo, gimnasia rítmica y muchas otras más. Cada una de estas disciplinas ha sido trabajada con dedicación y pasión por parte de los estudiantes, y hoy tienen la oportunidad de mostrar su progreso y talento.</w:t>
        <w:br/>
        <w:br/>
        <w:t>Además de las demostraciones deportivas, también hemos preparado una serie de actividades recreativas en las que podrán participar tanto padres como alumnos. Queremos que todos ustedes se unan a nosotros en el disfrute de la actividad física, ya que es una herramienta poderosa para fortalecer los lazos familiares y comunitarios.</w:t>
        <w:br/>
        <w:br/>
        <w:t>Quiero aprovechar esta oportunidad para agradecer a todos los profesores de Educación Física por su dedicación y compromiso con nuestros alumnos. Gracias a su esfuerzo, nuestros niños y jóvenes han adquirido habilidades físicas, pero también han aprendido importantes lecciones de vida a través de esta materia. Agradezco también a los padres por su apoyo y aliento constante, ya que su colaboración es vital para el éxito de nuestros estudiantes.</w:t>
        <w:br/>
        <w:br/>
        <w:t>Así que, sin más preámbulos, los invito a disfrutar de esta exhibición de Educación Física. Celebremos juntos el trabajo duro, el talento y la pasión de nuestros estudiantes. Aplaudamos y animemos a cada uno de ellos, reconociendo su dedicación y su valentía al enfrentar nuevos desafíos.</w:t>
        <w:br/>
        <w:br/>
        <w:t>Que esta exhibición sea un momento de alegría y de unidad, donde podamos valorar la importancia de la Educación Física en la formación de nuestros niños y jóvenes. ¡Disfruten del espectáculo!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