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Entrega de Símbolos Del Colegio</w:t>
      </w:r>
    </w:p>
    <w:p>
      <w:r>
        <w:t>Buenas tardes a todos,</w:t>
        <w:br/>
        <w:br/>
        <w:t>Hoy nos encontramos reunidos para llevar a cabo un momento muy especial en la vida de nuestro colegio. Nos hemos reunido para realizar la entrega de los símbolos del colegio a un nuevo grupo de estudiantes que asumirá la responsabilidad y el honor de representarnos a todos.</w:t>
        <w:br/>
        <w:br/>
        <w:t>Los símbolos del colegio son un emblema de nuestra identidad y representan los valores y principios que nos caracterizan. Estos símbolos son el reflejo de nuestra historia, de nuestro compromiso con la educación de calidad y de nuestro propósito de formar ciudadanos íntegros y comprometidos con la sociedad.</w:t>
        <w:br/>
        <w:br/>
        <w:t>Hoy, le entregamos estos símbolos a un grupo de estudiantes que ha demostrado ser digno de portarlos. Durante todo su trayecto escolar, han demostrado excelencia académica, compromiso con su comunidad y una actitud positiva frente a los desafíos que se les han presentado.</w:t>
        <w:br/>
        <w:br/>
        <w:t>El papel que desempeñarán como portadores de los símbolos del colegio es crucial. Son los embajadores de nuestra institución, los representantes de todo lo que creemos y valoramos. Por tanto, los exhorto a portar estos símbolos con orgullo y respeto, y a ser un ejemplo para todos sus compañeros.</w:t>
        <w:br/>
        <w:br/>
        <w:t>El colegio ha depositado su confianza en ustedes, y estoy seguro de que no los defraudarán. Confiamos en su capacidad para liderar, para inspirar y para generar un cambio positivo en la comunidad educativa. Pero también, confiamos en su humildad y en su disposición para aprender y crecer como personas.</w:t>
        <w:br/>
        <w:br/>
        <w:t>Aprovecho esta oportunidad para felicitar a cada uno de los estudiantes que recibirán los símbolos del colegio. Han demostrado ser personas comprometidas y capaces, y estoy seguro de que en sus manos, el legado de nuestra institución estará en buenas manos.</w:t>
        <w:br/>
        <w:br/>
        <w:t>Finalmente, quiero agradecer a todos los padres y familiares que nos acompañan en este importante evento. Ustedes han sido una pieza fundamental en la formación de estos estudiantes y su apoyo incondicional ha sido invaluable. Gracias por confiar en nosotros y en nuestro colegio.</w:t>
        <w:br/>
        <w:br/>
        <w:t>Sin más que decir, procederemos con la entrega de los símbolos del colegio. ¡Felicidades a todos y que este sea el inicio de un nuevo capítulo en la vida de nuestros estudiantes!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