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El Festival Del Día de Las Madres</w:t>
      </w:r>
    </w:p>
    <w:p>
      <w:r>
        <w:t xml:space="preserve">Queridas madres, </w:t>
        <w:br/>
        <w:br/>
        <w:t>Hoy nos reunimos aquí para honrar y celebrar a todas las extraordinarias madres que existen en el mundo. Es un día especial, un día en el que podemos expresar nuestro amor y gratitud hacia esas mujeres valientes y amorosas que nos dieron la vida y nos han cuidado a lo largo de los años.</w:t>
        <w:br/>
        <w:br/>
        <w:t>A medida que vamos creciendo, nos damos cuenta del inmenso sacrificio y amor desinteresado que nuestras madres han dedicado a nuestra crianza. Desde el momento de nuestra concepción, nuestras madres nos han sostenido en su vientre, nos han protegido y han soportado las incomodidades y los cambios que acompañan a la gestación. Una vez que nacimos, nuestras madres nos dieron todo su tiempo, energía y amor para asegurarse de que creciéramos sanos y felices.</w:t>
        <w:br/>
        <w:br/>
        <w:t>Las madres son ese puente inquebrantable que nos une con nuestro pasado y nos guía hacia un futuro prometedor. Son nuestras protectoras, nuestras consejeras y nuestras fans más entusiastas. No importa cuán difíciles sean los desafíos que enfrentemos, siempre encontramos consuelo y apoyo en nuestros abrazos maternales.</w:t>
        <w:br/>
        <w:br/>
        <w:t>Además de ser nuestras principales cuidadoras, nuestras madres también son nuestras mejores maestras. Nos enseñan lecciones de vida fundamentales, como la importancia del respeto, la honestidad y la compasión. Nos inspiran a ser valientes, a perseguir nuestros sueños y a siempre esforzarnos por alcanzar la excelencia.</w:t>
        <w:br/>
        <w:br/>
        <w:t>Hoy, agradezcamos a nuestras madres por cada momento compartido, por cada lágrima secada y por cada risa compartida. Agradezcamos por su paciencia, por su amor incondicional y por la fuerza que nos han transmitido para enfrentar los desafíos de la vida.</w:t>
        <w:br/>
        <w:br/>
        <w:t>A medida que celebramos este día especial, también recordemos a aquellos que no tienen la suerte de tener a sus madres a su lado. Dediquemos un momento de silencio para enviarles amor y fortaleza en su ausencia. Extendamos nuestra mano y nuestro apoyo a aquellos que necesitan un amor maternal adicional en sus vidas.</w:t>
        <w:br/>
        <w:br/>
        <w:t>En última instancia, celebremos a las madres no solo hoy, sino todos los días. Dediquemos tiempo a estar a su lado, a escuchar sus historias y a decirles cuánto las amamos. Aprendamos de su sabiduría y dejemos que su amor inquebrantable nos inspire a ser las mejores versiones de nosotros mismos.</w:t>
        <w:br/>
        <w:br/>
        <w:t>Queridas madres, gracias por todo lo que hacen. Ustedes son verdaderamente el corazón de nuestras vidas. Hoy y siempre, les rendimos homenaje y les deseamos un feliz Día de las Madres.</w:t>
        <w:br/>
        <w:br/>
        <w:t>¡Feliz Día de las Madres a todas!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