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 Nuestra Graduación</w:t>
      </w:r>
    </w:p>
    <w:p>
      <w:r>
        <w:t>Queridos graduados, familiares y amigos,</w:t>
        <w:br/>
        <w:br/>
        <w:t>Hoy nos encontramos aquí para celebrar un logro monumental en nuestras vidas: nuestra graduación. Es un honor y un privilegio dirigirme a todos ustedes en este día especial.</w:t>
        <w:br/>
        <w:br/>
        <w:t>Hace unos años, cuando comenzamos este viaje académico, éramos jóvenes, inexperimentados y quizás un poco indecisos en cuanto a nuestro futuro. Pero hoy, mirándonos a nosotros mismos, puedo ver el crecimiento y el progreso que hemos logrado. Hemos superado desafíos, hemos aprendido de nuestros errores y hemos crecido tanto personal como profesionalmente.</w:t>
        <w:br/>
        <w:br/>
        <w:t>En este día, es importante reflexionar sobre el camino que hemos recorrido, y agradecer a todas aquellas personas que nos han apoyado a lo largo de nuestra trayectoria. A todos los profesores que nos han enseñado con paciencia y dedicación, a nuestros padres y seres queridos que siempre han estado a nuestro lado, a nuestros amigos que nos han hecho reír y sostenernos cuando más lo necesitábamos, a todos ustedes, les expresamos nuestra más sincera gratitud.</w:t>
        <w:br/>
        <w:br/>
        <w:t>Hoy también es un día para mirar hacia adelante, hacia el futuro incierto pero lleno de oportunidades que nos espera. Nos encontramos al comienzo de una nueva etapa en nuestras vidas, y tenemos la responsabilidad y el privilegio de dar forma a nuestro propio destino. Cada uno de nosotros tiene un talento único y habilidades especiales para hacer una diferencia en el mundo, y es nuestro deber aprovechar estas fortalezas y trabajar hacia nuestros objetivos con pasión y perseverancia.</w:t>
        <w:br/>
        <w:br/>
        <w:t>Pero recordemos que el éxito no se mide únicamente por los títulos o las posiciones que obtenemos en la vida. El verdadero éxito radica en cómo impactamos positivamente en la vida de los demás, en cómo contribuimos a mejorar nuestra comunidad y en cómo nos convertimos en ciudadanos responsables y comprometidos. Como graduados, tenemos el potencial de hacer una diferencia real y duradera en el mundo, y debemos recordar siempre el poder que tenemos para impactar positivamente a quienes nos rodean.</w:t>
        <w:br/>
        <w:br/>
        <w:t>Estoy seguro de que cada uno de nosotros enfrentará desafíos y momentos difíciles en el futuro. Sin embargo, también estoy convencido de que tenemos la fuerza y la capacidad de superar cualquier obstáculo que se cruce en nuestro camino. Enfrentemos cada desafío con valentía y determinación, y nunca dejemos de aprender y crecer en el proceso.</w:t>
        <w:br/>
        <w:br/>
        <w:t>Finalmente, quiero felicitar a todos y cada uno de ustedes por este logro sobresaliente. Hoy estamos despidiéndonos de las aulas y de los pasillos que han sido nuestro hogar durante estos años, pero llevaremos con nosotros los valiosos recuerdos y las lecciones aprendidas a medida que avanzamos hacia el futuro.</w:t>
        <w:br/>
        <w:br/>
        <w:t>Así que, graduados, hoy es nuestro día para disfrutar y celebrar. Celebremos el trabajo duro, la dedicación y la persistencia que nos han llevado hasta aquí. Celebremos el futuro brillante que nos espera y la promesa de un mundo mejor que tenemos el poder de crear.</w:t>
        <w:br/>
        <w:br/>
        <w:t>¡Felicitaciones a la clase de graduación! ¡Que el éxito y la felicidad siempre estén de nuestro lado!</w:t>
        <w:br/>
        <w:br/>
        <w:t>¡Gracias y que tengan un maravilloso día!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