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Las Madres En México</w:t>
      </w:r>
    </w:p>
    <w:p>
      <w:r>
        <w:t>Queridas madres, hoy nos encontramos aquí para celebrar el Día de las Madres en México. Es un día lleno de amor, gratitud y reconocimiento hacia aquellas mujeres extraordinarias que nos dieron la vida y nos han acompañado en cada paso que hemos dado.</w:t>
        <w:br/>
        <w:br/>
        <w:t>En este día especial, queremos aplaudir a esas madres incansables que día a día luchan por sacar adelante a sus hijos, aquellas que hacen malabares para equilibrar sus responsabilidades laborales con el cuidado de su familia. Queremos agradecer a las madres que están siempre dispuestas a escucharnos, a cuidarnos y a darnos el apoyo que necesitamos, sin importar las circunstancias.</w:t>
        <w:br/>
        <w:br/>
        <w:t>Hoy es un momento para reflexionar sobre el amor incondicional que recibimos de nuestras madres. Desde el momento en que existimos en sus vientres, ellas nos protegen y nos cuidan con todo su ser. Su amor es infinito, no conoce barreras ni limitaciones. Es un amor puro y desinteresado que nos motiva a ser mejores personas cada día.</w:t>
        <w:br/>
        <w:br/>
        <w:t>Celebramos a esas madres que nos enseñan el valor de la honestidad, la perseverancia y el respeto. Ellas son nuestras primeras maestras, nuestros pilares y nuestra guía en este mundo. Gracias a ellas, aprendemos las lecciones más importantes de la vida y nos convertimos en adultos responsables y entregados.</w:t>
        <w:br/>
        <w:br/>
        <w:t>En este día, es importante reconocer también a aquellas madres que hoy no están físicamente con nosotros, pero que siguen viviendo en nuestros corazones. Su legado perdura en cada uno de nosotros, y su amor nos da fuerza para seguir adelante. Las recordamos con cariño y gratitud, y honramos su memoria en esta celebración.</w:t>
        <w:br/>
        <w:br/>
        <w:t>Queridas madres, hoy queremos decirles desde lo más profundo de nuestro ser: ¡gracias! Gracias por todo lo que han hecho por nosotros, por su amor incondicional, por su sacrificio y por ser el eje central de nuestras vidas. No hay palabras suficientes para expresar lo agradecidos que estamos de tenerlas como madres.</w:t>
        <w:br/>
        <w:br/>
        <w:t>En este Día de las Madres, les deseamos a todas ustedes un día lleno de amor, gratitud y felicidad. Que cada uno de sus sueños se hagan realidad y que su amor siga siendo la luz que guía nuestros caminos. Esperamos que se sientan especiales y valoradas, no solo hoy, sino cada día del año.</w:t>
        <w:br/>
        <w:br/>
        <w:t>¡Feliz Día de las Madres a todas las madres de México!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