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Día de Las Madres 10 de Mayo</w:t>
      </w:r>
    </w:p>
    <w:p>
      <w:r>
        <w:t>Queridas madres,</w:t>
        <w:br/>
        <w:br/>
        <w:t>Hoy nos encontramos aquí para celebrar y honrar a todas las madres, esas mujeres valientes y amorosas que nos han dado vida y nos han cuidado a lo largo de nuestros días. En este día especial, queremos agradecerles por todo su amor, sacrificio y dedicación incondicional.</w:t>
        <w:br/>
        <w:br/>
        <w:t>Una madre es mucho más que una figura maternal. Ella es nuestra defensora, nuestra guía y nuestra mayor inspiración. Desde el momento en que somos concebidos, nuestras madres nos aman inmensamente, incluso antes de conocernos en persona. Este amor se fortalece a medida que crecemos, a través de cada etapa de nuestras vidas. Es un amor que no conoce barreras ni limitaciones.</w:t>
        <w:br/>
        <w:br/>
        <w:t>Las madres son maestras incansables y pacientes. Son las primeras que nos enseñan a caminar, a hablar y a explorar el mundo que nos rodea. Nos animan a seguir nuestros sueños, nos alientan a superar nuestros desafíos y nos brindan apoyo en momentos de dificultad. Su presencia constante nos da la seguridad y la confianza para enfrentar cualquier adversidad.</w:t>
        <w:br/>
        <w:br/>
        <w:t>Madres, ustedes son nuestro pilar de fuerza. En medio de las tormentas de la vida, ustedes son nuestros refugios seguros. Su amor nos impulsa a ser mejores personas, a ser más compasivos, más generosos y más amables. Es su ejemplo el que nos enseña el verdadero significado de la bondad y la importancia de cuidar a los demás.</w:t>
        <w:br/>
        <w:br/>
        <w:t>Hoy, queremos agradecerles no solo por sus esfuerzos diarios, sino también por ser una fuente constante de amor y apoyo. Gracias por todas las noches que se quedaron despiertas cuidando de nosotros cuando estábamos enfermos. Gracias por cada comida que prepararon con amor y cada lágrima que secaron cuando estábamos tristes. Gracias por las innumerables veces que nos levantaron cuando tropezamos y nos animaron a seguir adelante.</w:t>
        <w:br/>
        <w:br/>
        <w:t>Queridas madres, quiero recordarles lo importantes que son en nuestras vidas. Ninguna palabra o regalo puede expresar completamente nuestro agradecimiento hacia ustedes. Pero en este día especial, queremos hacerles saber que las amamos y valoramos profundamente. Desde lo más profundo de nuestros corazones, les deseamos un feliz día de las madres.</w:t>
        <w:br/>
        <w:br/>
        <w:t>Que este sea un día lleno de alegría y gratitud, un día en el que se sientan amadas y honradas por todo lo que hacen. Madres, ustedes merecen todo el reconocimiento y el amor del mundo. Gracias por su amor eterno, por su fuerza inquebrantable y por su inmenso corazón.</w:t>
        <w:br/>
        <w:br/>
        <w:t>¡Feliz día de las madres!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