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 La Tradición Argentina</w:t>
      </w:r>
    </w:p>
    <w:p>
      <w:r>
        <w:t>Queridos compatriotas,</w:t>
        <w:br/>
        <w:br/>
        <w:t>Hoy nos reunimos aquí para celebrar el Día de la Tradición Argentina, una fecha en la que recordamos y honramos nuestras raíces culturales y el legado de nuestros antepasados. Es un momento para reflexionar sobre nuestra identidad como argentinos y valorar la riqueza de nuestras tradiciones.</w:t>
        <w:br/>
        <w:br/>
        <w:t>La tradición es más que una simple costumbre arraigada en nuestro pueblo. Es el alma de nuestra nación, la esencia que nos une y nos hace únicos. A través de nuestras tradiciones, transmitimos de generación en generación nuestros valores, nuestras creencias y nuestra historia.</w:t>
        <w:br/>
        <w:br/>
        <w:t>Argentina es un país con una diversidad cultural extraordinaria. Desde el norte hasta el sur, pasando por el centro y el litoral, cada región tiene su propia tradición, su propia expresión de lo que significa ser argentino. Tenemos la música del tango rioplatense que se baila en las calles de Buenos Aires, la música folklórica que resuena en las peñas del norte, la tradición gaucha que se vive en las vastas pampas y la pasión por el fútbol que une a todo el país.</w:t>
        <w:br/>
        <w:br/>
        <w:t>Pero la tradición no se limita solo a la música y la danza. También se encuentra en nuestra gastronomía, en la forma en que celebramos nuestras festividades y en la manera en que nos relacionamos entre nosotros. Es un sentimiento arraigado en cada uno de nosotros, que nos une y nos hace sentir parte de algo más grande.</w:t>
        <w:br/>
        <w:br/>
        <w:t>En este día, es importante recordar que nuestras tradiciones no deben quedarse solo en el pasado, sino que debemos mantenerlas vivas y cultivarlas en nuestro presente. Debemos asegurarnos de transmitir a las generaciones futuras el valor de nuestras tradiciones y la importancia de preservarlas.</w:t>
        <w:br/>
        <w:br/>
        <w:t>Celebrar nuestras tradiciones no implica quedarnos en la nostalgia de tiempos pasados, sino que es un acto de amor y respeto hacia nuestra cultura. Es reconocer el talento y la creatividad de nuestros artistas, músicos y escritores. Es apoyar a nuestros productores y artesanos, que mantienen viva la esencia de nuestras tradiciones.</w:t>
        <w:br/>
        <w:br/>
        <w:t>En este día, celebremos juntos nuestra identidad como argentinos, nuestra riqueza cultural y nuestra diversidad. Recordemos que nuestras tradiciones nos definen como pueblo y nos dan una razón para estar orgullosos.</w:t>
        <w:br/>
        <w:br/>
        <w:t>Por último, quiero aprovechar este momento para agradecer a todos aquellos que trabajan incansablemente para preservar y difundir nuestras tradiciones. A los maestros que enseñan a las nuevas generaciones, a los artistas que nos emocionan con su talento y a cada uno de ustedes, que mantienen viva la llama de nuestras tradiciones en sus hogares y comunidades.</w:t>
        <w:br/>
        <w:br/>
        <w:t>En este Día de la Tradición, invito a todos a celebrar y vivir nuestras tradiciones con alegría y orgullo. Demostremos al mundo que somos una nación fuerte, rica en cultura y tradiciones, y que nuestra diversidad es nuestro mayor tesoro.</w:t>
        <w:br/>
        <w:br/>
        <w:t>¡Feliz Día de la Tradición Argentina! Viva nuestra herencia cultural.</w:t>
        <w:br/>
        <w:br/>
        <w:t>¡Viva Argentina!</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