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 La Memoria Verdad Y Justicia</w:t>
      </w:r>
    </w:p>
    <w:p>
      <w:r>
        <w:t>Estimados amigos y amigas,</w:t>
        <w:br/>
        <w:br/>
        <w:t>Hoy nos encontramos reunidos aquí para conmemorar el Día de la Memoria, Verdad y Justicia. Es un honor para mí dirigirme a todos ustedes en este día tan especial, en el que recordamos y rendimos tributo a todas aquellas personas que fueron víctimas del terrorismo de Estado.</w:t>
        <w:br/>
        <w:br/>
        <w:t>Este día nos invita a reflexionar sobre los hechos ocurridos en nuestro pasado reciente, en los que el Estado no cumplió con su deber de proteger y garantizar los derechos humanos de sus ciudadanos. Durante la dictadura militar, miles de personas fueron secuestradas, torturadas y asesinadas por sus ideales políticos o por el simple acto de ser consideradas "subversivas".</w:t>
        <w:br/>
        <w:br/>
        <w:t>Hoy rendimos homenaje a todas aquellas personas que lucharon por la justicia y la libertad, que dieron su vida en busca de un país más justo y democrático. Recordamos a los desaparecidos, a los torturados, a los exiliados. A aquellos que perdieron la vida por pensar diferente, por defender los derechos humanos, por alzar la voz contra la opresión. Son ellos los verdaderos héroes de nuestra historia.</w:t>
        <w:br/>
        <w:br/>
        <w:t>Pero no solo recordamos a las víctimas, también recordamos a todos aquellos que lucharon incansablemente por encontrar Verdad y Justicia. A las Madres y Abuelas de Plaza de Mayo, que ante la adversidad y el dolor se convirtieron en un símbolo de resistencia y lucha. A los organismos de derechos humanos, que con su trabajo y dedicación lograron llevar a juicio a los culpables y conquistar la verdad.</w:t>
        <w:br/>
        <w:br/>
        <w:t>Este día nos enseña que la memoria es fundamental para no repetir los errores del pasado. No podemos permitir que el olvido se apodere de nuestra sociedad, porque solo a través del recuerdo podremos construir un futuro mejor. La memoria nos invita a reflexionar sobre nuestra propia historia, a reconocer y reparar las heridas del pasado.</w:t>
        <w:br/>
        <w:br/>
        <w:t>Hoy es un día para reafirmar nuestro compromiso con los valores democráticos, con los derechos humanos, con la justicia social. Es un día para continuar con la lucha por la verdad y la justicia, para garantizar que nunca más se repitan los horrores del pasado.</w:t>
        <w:br/>
        <w:br/>
        <w:t>En este día, debemos recordar y honrar a todas las víctimas, pero también debemos comprometernos a seguir trabajando por un país más inclusivo, más igualitario, más justo. Debemos construir una sociedad que no discrimine, que respete la diversidad, que promueva el diálogo y la tolerancia.</w:t>
        <w:br/>
        <w:br/>
        <w:t>En el Día de la Memoria, Verdad y Justicia, recordemos a las víctimas y honremos su memoria. Pero también recordemos que la lucha por la justicia y los derechos humanos no es algo del pasado, sino que es una tarea constante que requiere el compromiso de todos y cada uno de nosotros.</w:t>
        <w:br/>
        <w:br/>
        <w:t>Hagamos de este día, no solo un día de conmemoración, sino un día de acción y compromiso. Un día en el que reafirmemos nuestro compromiso con la memoria, la verdad y la justicia. Un día en el que digamos con fuerza y convicción: ¡Nunca más!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