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Día de La Independencia de México</w:t>
      </w:r>
    </w:p>
    <w:p>
      <w:r>
        <w:t>Buenas tardes a todos,</w:t>
        <w:br/>
        <w:br/>
        <w:t>Hoy nos encontramos reunidos aquí para conmemorar un día muy importante en la historia de nuestro amado México: el Día de la Independencia. Es un honor y un privilegio dirigirme a ustedes en esta fecha tan significativa, en la que recordamos y celebramos la valentía y el sacrificio de aquellos hombres y mujeres que lucharon por la libertad y la autonomía de nuestra nación.</w:t>
        <w:br/>
        <w:br/>
        <w:t>Hace más de dos siglos, en el año 1810, un grito resonó en las calles de Dolores, pronunciado por el valiente patriota Miguel Hidalgo: ¡Viva México! ¡Viva la independencia! Este grito de liberación marcó el inicio de un movimiento revolucionario que buscaba poner fin al yugo del colonialismo y el dominio extranjero. Fue un momento de unidad, de coraje y de valentía en la que miles de mexicanos se levantaron en armas para reclamar sus derechos y su soberanía.</w:t>
        <w:br/>
        <w:br/>
        <w:t>La independencia de México no fue un acontecimiento fácil ni rápido. Fue un proceso largo y arduo, lleno de batallas, sacrificios y sangre derramada. Pero gracias a la determinación y la perseverancia de nuestros antepasados, logramos alcanzar la anhelada libertad el 27 de septiembre de 1821. Ese día quedó marcado en la historia y se convirtió en un símbolo de nuestra identidad y nuestra resistencia como pueblo.</w:t>
        <w:br/>
        <w:br/>
        <w:t>Hoy, en este día de fiesta y conmemoración, es importante recordar también a todos aquellos que han luchado y siguen luchando por la libertad y la justicia en nuestro país. Tenemos que reconocer que aún quedan retos pendientes, desafíos que debemos enfrentar y superar juntos para lograr un México más justo, más próspero y más libre.</w:t>
        <w:br/>
        <w:br/>
        <w:t>La independencia no solo se trata de la autonomía política, sino también de la independencia económica, social y cultural. Debemos trabajar como sociedad para garantizar que todos los mexicanos tengan igualdad de oportunidades, acceso a la educación, a la salud, a una vivienda digna y a un trabajo justo. Debemos promover la diversidad, la inclusión y el respeto a los derechos humanos de todos los ciudadanos.</w:t>
        <w:br/>
        <w:br/>
        <w:t>En este día de reflexión y celebración, invito a todos a unirnos como mexicanos y mexicanas, a recordar nuestra historia y a honrar a quienes nos dieron patria. Es momento de reflexionar sobre el pasado, pero también de mirar hacia el futuro con esperanza y determinación. Todos tenemos un rol que desempeñar en la construcción de un México mejor, más fuerte y más justo.</w:t>
        <w:br/>
        <w:br/>
        <w:t>Hoy, elevo mi voz y digo con orgullo: ¡Viva México! ¡Viva la independencia! Que este grito nos inspire a seguir luchando por la libertad y la justicia, a trabajar arduamente por construir un México mejor para las generaciones venideras.</w:t>
        <w:br/>
        <w:br/>
        <w:t>¡Muchas gracias y que vivan los héroes que nos dieron patria!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