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El Día Del Trabajador Y La Constitución Nacional</w:t>
      </w:r>
    </w:p>
    <w:p>
      <w:r>
        <w:t>Queridos compatriotas,</w:t>
        <w:br/>
        <w:br/>
        <w:t>Hoy nos reunimos para celebrar dos pilares fundamentales de nuestra sociedad: el Día del Trabajador y la Constitución Nacional. En este día tan especial, queremos honrar a todos aquellos hombres y mujeres que trabajan incansablemente para construir un país mejor, y recordar el papel fundamental que nuestra Constitución juega en la protección de nuestros derechos y libertades.</w:t>
        <w:br/>
        <w:br/>
        <w:t>El Día del Trabajador es una fecha para reconocer y valorar el esfuerzo diario de millones de trabajadores que, con su dedicación y compromiso, hacen posible el desarrollo y progreso de nuestra nación. Son los obreros, los agricultores, los médicos, los profesores, los empleados de servicio y tantos otros, quienes con su trabajo constante y valioso, construyen los cimientos de una economía fuerte y resiliente.</w:t>
        <w:br/>
        <w:br/>
        <w:t>Sin embargo, no podemos olvidar que el trabajo justo y digno es un derecho fundamental de todos los ciudadanos. Es en este sentido que nuestra Constitución Nacional juega un papel esencial, garantizando los derechos laborales y estableciendo las bases para una sociedad más justa e igualitaria. La Constitución nos otorga el derecho a un salario justo, a condiciones de trabajo seguras, a la sindicalización y a la negociación colectiva. Estos derechos protegen a los trabajadores y les brindan la seguridad necesaria para desempeñar sus labores con dignidad.</w:t>
        <w:br/>
        <w:br/>
        <w:t>Pero nuestra Constitución no solo protege nuestros derechos laborales, también nos asegura libertades fundamentales como la libertad de expresión, de asociación, de culto, de educación y de participación política. Es en estos derechos fundamentales donde se cimienta nuestra democracia y se fortalece la participación ciudadana.</w:t>
        <w:br/>
        <w:br/>
        <w:t>Es importante destacar que nuestra Constitución es una obra viva, que se adapta a los cambios y demandas de la sociedad. Los avances tecnológicos, las necesidades económicas y los nuevos desafíos sociales exigen que nuestra Constitución se actualice y evolucione. Es tarea de todos nosotros, como ciudadanos responsables, contribuir a este proceso y asegurar que nuestras leyes sean justas y equitativas para todos.</w:t>
        <w:br/>
        <w:br/>
        <w:t>Hoy, en este Día del Trabajador y de la Constitución Nacional, hagamos un llamado a la unidad y solidaridad. Reconozcamos el valor de cada individuo y la importancia de su trabajo. Trabajemos juntos para garantizar que todos los ciudadanos tengan las mismas oportunidades y derechos, sin importar su origen, género, raza o creencias.</w:t>
        <w:br/>
        <w:br/>
        <w:t>En este día, recordemos también que nuestro país se construye sobre la base del diálogo y el respeto mutuo. Debemos escucharnos, entendernos y trabajar juntos para superar los desafíos que se presentan en nuestro camino. Solo unidos, como una sola nación, podremos construir un futuro próspero y equitativo para todos.</w:t>
        <w:br/>
        <w:br/>
        <w:t>Hoy, en este Día del Trabajador y de la Constitución Nacional, celebremos el valor del trabajo, honremos nuestra Constitución y renovemos nuestro compromiso con una sociedad justa y libre.</w:t>
        <w:br/>
        <w:br/>
        <w:t>¡Feliz Día del Trabajador y Viva la Constitución Nacional!</w:t>
        <w:br/>
        <w:br/>
        <w:t>¡Gracias!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