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Profesor En Chile</w:t>
      </w:r>
    </w:p>
    <w:p>
      <w:r>
        <w:t>Queridos profesores y profesoras,</w:t>
        <w:br/>
        <w:br/>
        <w:t>Hoy nos reunimos para celebrar a aquellos que dedican su vida a la enseñanza, a formar a las próximas generaciones, a impartir conocimientos y a inspirar a sus alumnos. En este Día del Profesor, quiero expresarles mi más sincero agradecimiento y reconocimiento por su invaluable labor.</w:t>
        <w:br/>
        <w:br/>
        <w:t>Ser profesor no es solo una profesión, es una vocación de servicio a la sociedad. Ustedes son quienes tienen la gran responsabilidad de formar ciudadanos íntegros, comprometidos con el desarrollo de nuestro país. Son quienes con cada palabra y acción moldean el futuro de jóvenes y niños, y lo hacen con pasión, dedicación y entrega.</w:t>
        <w:br/>
        <w:br/>
        <w:t>En Chile, hemos tenido la suerte de contar con excelentes educadores a lo largo de nuestra historia. Hombres y mujeres que, a pesar de las dificultades y desafíos, han sabido llevar adelante su labor con valentía y convicción. Son ustedes quienes han forjado mentes brillantes y han contribuido a la construcción de una sociedad más justa y equitativa.</w:t>
        <w:br/>
        <w:br/>
        <w:t>Hoy más que nunca, valoramos el trabajo de nuestros profesores. La educación es un derecho fundamental y ustedes son los protagonistas de esta noble tarea. Su compromiso, su entrega y su pasión por enseñar son el motor que impulsa a nuestros niños y jóvenes a buscar siempre la excelencia y a creer en sus capacidades.</w:t>
        <w:br/>
        <w:br/>
        <w:t>Sin embargo, sabemos que la labor de un profesor no es fácil. Se enfrentan a desafíos constantes, a veces a falta de recursos y a una creciente demanda social. Pero permítanme decirles que no están solos. El gobierno está comprometido con mejorar la calidad educativa del país y entiende que la tarea de un buen profesor es fundamental en este proceso.</w:t>
        <w:br/>
        <w:br/>
        <w:t>Estamos implementando políticas y programas que buscan asegurar una educación de calidad para todos los niños y jóvenes de Chile. Estamos fortaleciendo la formación docente, promoviendo la participación activa de los profesionales de la educación en la toma de decisiones y fomentando el trabajo colaborativo entre colegas.</w:t>
        <w:br/>
        <w:br/>
        <w:t>Queridos profesores, quiero que sepan que su trabajo no pasa desapercibido. Su dedicación, esfuerzo y amor por enseñar son admirables y son un ejemplo para toda la comunidad. El impacto que tienen en la vida de sus alumnos es invaluable y su labor trasciende el aula.</w:t>
        <w:br/>
        <w:br/>
        <w:t>En este Día del Profesor, quiero reiterarles mi agradecimiento y reconocimiento. Ustedes son los verdaderos héroes de nuestra sociedad, aquellos que moldean mentes y construyen sueños. Su labor es fundamental en la construcción de un Chile mejor.</w:t>
        <w:br/>
        <w:br/>
        <w:t>¡Feliz Día del Profesor! Sigamos adelante, juntos, en este hermoso camino de la educación.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