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Del Padre Boliviano</w:t>
      </w:r>
    </w:p>
    <w:p>
      <w:r>
        <w:t>Queridos padres bolivianos,</w:t>
        <w:br/>
        <w:br/>
        <w:t>Hoy nos reunimos para celebrar el Día del Padre Boliviano, una ocasión especial para rendir homenaje a aquellos hombres maravillosos que desempeñan un papel fundamental en nuestras vidas. En este día, quiero expresar mi gratitud y admiración por cada uno de ustedes, por su amor incondicional, su dedicación y su valentía.</w:t>
        <w:br/>
        <w:br/>
        <w:t>Los padres bolivianos, a lo largo de la historia de nuestro país, han sido ejemplos de virtudes y valores que nos han guiado en nuestro crecimiento y desarrollo. Han sido nuestros referentes, nuestros maestros y nuestros guías. Nos han inculcado el respeto por nuestras tradiciones, la importancia de la familia y el amor por nuestra tierra.</w:t>
        <w:br/>
        <w:br/>
        <w:t>Hoy es un día para reconocer no solo la figura paterna en nuestra vida, sino también la importancia de su papel en la sociedad. Los padres bolivianos son modelos de responsabilidad y compromiso. Trabajan arduamente para mantener a sus familias, luchan por un futuro mejor para sus hijos y son pilares de apoyo en los momentos difíciles.</w:t>
        <w:br/>
        <w:br/>
        <w:t>En un mundo cada vez más cambiante, la presencia de los padres es fundamental para brindar estabilidad y amor a nuestros hijos. Su participación activa en la crianza y educación de nuestros hijos tiene un impacto positivo en su desarrollo emocional, social y académico. Los padres bolivianos son ejemplo de esto, siendo fuente de fortaleza y guía para sus hijos.</w:t>
        <w:br/>
        <w:br/>
        <w:t>En este día, también debemos reconocer el papel de aquellos hombres que, aunque no son padres biológicos, desempeñan un rol paterno en la vida de otros. Los abuelos, tíos, padrinos y hermanos mayores que nos han brindado su amor y protección merecen nuestro agradecimiento y cariño.</w:t>
        <w:br/>
        <w:br/>
        <w:t>Queridos padres bolivianos, hoy es vuestro día. En nombre de todos los bolivianos, quiero agradecerles por su amor incondicional, por su ejemplo de vida y por el impacto positivo que tienen en nuestras vidas. Vuestra dedicación y sacrificio merecen ser reconocidos y celebrados.</w:t>
        <w:br/>
        <w:br/>
        <w:t>En este Día del Padre Boliviano, aprovechemos para expresar nuestro amor y gratitud a esos padres tan especiales que nos han dado tanto. Démonos un momento para agradecerles y celebrar con ellos, reconociendo todo lo que hacen por nosotros.</w:t>
        <w:br/>
        <w:br/>
        <w:t>¡Feliz Día del Padre Boliviano! Que este día esté lleno de amor, alegría y gratitud hacia aquellos hombres maravillosos que nos han dado tanto. Que su ejemplo continúe inspirándonos y guiándonos en nuestras vidas.</w:t>
        <w:br/>
        <w:br/>
        <w:t>¡Salud y felicidad para todos los padres bolivianos!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