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Día Del Maestro Argentino</w:t>
      </w:r>
    </w:p>
    <w:p>
      <w:r>
        <w:t>Distinguidos maestros y maestras, autoridades y queridos estudiantes,</w:t>
        <w:br/>
        <w:br/>
        <w:t>Hoy nos encontramos reunidos para celebrar un día muy especial, el Día del Maestro Argentino. En este día, queremos honrar y reconocer a aquellos hombres y mujeres que dedican su vida a impartir conocimientos, formar mentes y moldear futuros profesionales.</w:t>
        <w:br/>
        <w:br/>
        <w:t>Los maestros son los cimientos de nuestra sociedad. Son quienes nos guían y nos inspiran, y nos brindan las herramientas necesarias para alcanzar nuestros sueños y metas. Ellos son los encargados de sembrar la semilla del conocimiento en cada una de nuestras mentes, y es gracias a su dedicación y pasión que podemos crecer y desarrollarnos como individuos.</w:t>
        <w:br/>
        <w:br/>
        <w:t>A lo largo de la historia, hemos tenido grandes maestros que han dejado su huella en el sistema educativo argentino. Personas como Domingo Faustino Sarmiento, considerado el padre de la educación en nuestro país, nos enseñaron la importancia de la educación como motor de desarrollo y transformación social.</w:t>
        <w:br/>
        <w:br/>
        <w:t>En tiempos de incertidumbre, como los que estamos viviendo actualmente, los maestros se enfrentan a desafíos aún mayores. Han tenido que adaptarse rápidamente a nuevas formas de enseñanza, utilizando plataformas digitales y recursos virtuales para continuar impartiendo conocimientos a distancia. Han demostrado una vez más su resiliencia y capacidad de adaptación, poniendo siempre el bienestar y aprendizaje de sus estudiantes como prioridad.</w:t>
        <w:br/>
        <w:br/>
        <w:t>Queridos maestros y maestras, quiero expresarles mi más profundo agradecimiento por su valioso trabajo. Ustedes son quienes encienden la chispa del saber en cada uno de sus estudiantes, motivándolos a descubrir el mundo a través de la educación. Son ejemplo de dedicación, paciencia y compromiso, y gracias a su labor, nuestras generaciones futuras estarán preparadas para enfrentar cualquier desafío que se les presente.</w:t>
        <w:br/>
        <w:br/>
        <w:t>Celebremos hoy no solo a los maestros, sino también a nuestros educadores, directores, profesores y profesoras, quienes día a día trabajan incansablemente para forjar un futuro mejor. A cada uno de ustedes, les agradecemos por su labor, por su compromiso y por su pasión, porque sin ustedes, no seríamos quienes somos hoy.</w:t>
        <w:br/>
        <w:br/>
        <w:t>En este Día del Maestro Argentino, renovemos nuestro compromiso con la educación y reconozcamos el invaluable papel que desempeñan los maestros en nuestra sociedad. Sigamos trabajando juntos para construir una Argentina con una educación de calidad, inclusiva y equitativa.</w:t>
        <w:br/>
        <w:br/>
        <w:t>¡Feliz Día del Maestro Argentino a todos ustedes!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