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El Día Del Estudiante Boliviano</w:t>
      </w:r>
    </w:p>
    <w:p>
      <w:r>
        <w:t>Queridos estudiantes bolivianos,</w:t>
        <w:br/>
        <w:br/>
        <w:t>Hoy nos encontramos reunidos para celebrar el Día del Estudiante Boliviano, una fecha muy especial en la que homenajeamos a todos aquellos jóvenes apasionados por el conocimiento, que día a día luchan por sus sueños y se esfuerzan por construir un futuro mejor.</w:t>
        <w:br/>
        <w:br/>
        <w:t>Ser estudiante es uno de los roles más importantes que podemos desempeñar en nuestras vidas. Es un momento de preparación, de crecimiento personal y de descubrimiento de nuestras capacidades y talentos. Es en las aulas donde adquirimos los conocimientos que nos abrirán las puertas a nuevas oportunidades y nos darán las herramientas necesarias para enfrentar los desafíos que la vida nos presente.</w:t>
        <w:br/>
        <w:br/>
        <w:t>Pero ser estudiante no es solo adquirir conocimiento, también implica compromiso, responsabilidad y dedicación. Es importante recordar que nuestro país nos necesita, necesita de jóvenes preparados y dispuestos a luchar por un futuro mejor. Bolivia tiene una gran riqueza cultural y natural, pero también enfrenta grandes desafíos. Hoy, más que nunca, debemos demostrar nuestro compromiso con la sociedad y trabajar para superar estos desafíos.</w:t>
        <w:br/>
        <w:br/>
        <w:t>Como estudiantes bolivianos, tenemos la oportunidad de generar un cambio positivo en nuestro entorno. Podemos luchar por una educación de calidad, en la que todos los jóvenes tengan igualdad de oportunidades para acceder a ella. Podemos ser agentes de cambio, promoviendo valores como la solidaridad, la inclusión y el respeto hacia nuestros compañeros y hacia nuestro país. Podemos ser líderes, inspirando a otros y trabajando juntos por un futuro mejor.</w:t>
        <w:br/>
        <w:br/>
        <w:t>No debemos olvidar que la educación es un derecho fundamental, y como estudiantes bolivianos tenemos la responsabilidad de defender este derecho. En este sentido, debemos exigir a nuestras autoridades que inviertan en educación, que mejoren los planes de estudio, que doten de recursos a nuestros colegios y universidades. Debemos alzar nuestra voz y hacer oír nuestras demandas, porque solo así podremos lograr cambios significativos.</w:t>
        <w:br/>
        <w:br/>
        <w:t>Por último, quiero recordarles que el camino del estudiante no siempre es fácil. Habrá momentos de cansancio, de dudas, de frustraciones. Pero nunca olviden que cada obstáculo superado los hará más fuertes y los acercará un poco más a sus metas. No se rindan, sigan adelante con convicción y determinación, porque ustedes son el futuro de nuestro país.</w:t>
        <w:br/>
        <w:br/>
        <w:t>En este Día del Estudiante Boliviano, quiero felicitarlos por todo el esfuerzo y dedicación que ponen en su formación. Ustedes son un ejemplo a seguir, y estoy seguro de que harán grandes cosas en sus vidas. Sigamos trabajando juntos por una Bolivia mejor, donde cada estudiante tenga las oportunidades que se merece.</w:t>
        <w:br/>
        <w:br/>
        <w:t>¡Feliz día, estudiantes bolivianos!</w:t>
        <w:br/>
        <w:br/>
        <w:t>Viva la educación, viva Bolivia!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