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El Día Del Asistente de La Educación</w:t>
      </w:r>
    </w:p>
    <w:p>
      <w:r>
        <w:t>Queridos asistentes de la educación,</w:t>
        <w:br/>
        <w:br/>
        <w:t>Hoy nos reunimos aquí para celebrar y honrar a todos ustedes, nuestros valiosos asistentes de la educación. En este día especial, quiero expresar mi más profundo agradecimiento por el arduo trabajo y la dedicación que brindan a nuestra comunidad educativa.</w:t>
        <w:br/>
        <w:br/>
        <w:t>Ustedes son los pilares fundamentales que mantienen nuestra escuela en funcionamiento. Desde el momento en que nuestros estudiantes ingresan por la puerta de la escuela hasta que se van al final del día, ustedes están allí para apoyarlos, orientarlos y brindarles el cariño y el cuidado que necesitan.</w:t>
        <w:br/>
        <w:br/>
        <w:t>Como asistentes de la educación, no solo se encargan de las labores administrativas y logísticas, sino que también son una fuente constante de apoyo emocional y motivación para nuestros estudiantes. Son testigos de su crecimiento, de sus logros y de sus desafíos, y están ahí para tenderles la mano y ayudarles a superarlos.</w:t>
        <w:br/>
        <w:br/>
        <w:t>Pero su labor no se limita solo a los estudiantes. También son un apoyo invaluable para los docentes y el resto del personal educativo. Su compromiso y su disposición para colaborar en todas las tareas que se les encomiendan son una inspiración para todos nosotros. Su compromiso con el éxito de nuestros estudiantes es innegable y nos hace más fuertes como comunidad.</w:t>
        <w:br/>
        <w:br/>
        <w:t>En un momento en que la educación está constantemente cambiando y enfrentando desafíos sin precedentes, su labor es más crucial que nunca. Han demostrado una increíble resiliencia y adaptabilidad, asegurándose de que el aprendizaje continúe sin interrupciones, tanto en el aula como en el entorno virtual.</w:t>
        <w:br/>
        <w:br/>
        <w:t>Hoy, quiero aprovechar esta oportunidad para reconocer su pasión y dedicación. Ustedes son héroes silenciosos, cuyo trabajo a veces puede pasar desapercibido, pero que es esencial para el bienestar y el éxito de nuestros estudiantes.</w:t>
        <w:br/>
        <w:br/>
        <w:t>En nombre de toda la comunidad educativa, quiero agradecerles por su paciencia, su comprensión y su constante apoyo. Su presencia en nuestras vidas ha marcado una gran diferencia y ha dejado una huella imborrable. Nunca subestimen el impacto que tienen en los corazones y las mentes de nuestros estudiantes.</w:t>
        <w:br/>
        <w:br/>
        <w:t>Asistentes de la educación, hoy celebramos su arduo trabajo y dedicación, y les agradecemos por todo lo que hacen por nosotros. Que este día sea un recordatorio de lo importantes y valorados que son en nuestra comunidad educativa.</w:t>
        <w:br/>
        <w:br/>
        <w:t>¡Feliz Día del Asistente de la Educación!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