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Cumpleaños de Una Escuela</w:t>
      </w:r>
    </w:p>
    <w:p>
      <w:r>
        <w:t>Estimados estudiantes, profesores, directores y personal de apoyo,</w:t>
        <w:br/>
        <w:br/>
        <w:t>Hoy nos reunimos aquí para celebrar un día especial, el cumpleaños de nuestra querida escuela. Es un honor estar todos juntos para conmemorar este hito en nuestra historia.</w:t>
        <w:br/>
        <w:br/>
        <w:t>Hace tantos años, esta institución abrió sus puertas por primera vez, y desde entonces, ha sido el hogar de innumerables estudiantes y ha dejado una huella en cada uno de ellos. Es un lugar donde se forjan amistades duraderas, y donde adquirimos conocimientos y habilidades que nos acompañan a lo largo de nuestra vida.</w:t>
        <w:br/>
        <w:br/>
        <w:t>A lo largo de los años, hemos presenciado el crecimiento y desarrollo de nuestra escuela. Hemos visto cómo nuestras aulas se han llenado de risas, ideas y sueños. Hemos visto cómo nuestros estudiantes han crecido, se han transformado en personas seguras y han logrado alcanzar sus metas más ambiciosas.</w:t>
        <w:br/>
        <w:br/>
        <w:t>Pero este éxito no se habría logrado sin el trabajo incansable de nuestros profesores y el apoyo de nuestro personal de apoyo. A ellos les debemos un profundo agradecimiento por su dedicación y su pasión por la educación. Son ellos quienes nos impulsan a superarnos cada día y nos guían en el camino hacia el éxito.</w:t>
        <w:br/>
        <w:br/>
        <w:t>También quisiera aprovechar esta ocasión para agradecer a cada estudiante presente. Ustedes son el verdadero corazón de esta escuela. Son ustedes quienes le dan vida a este lugar con su energía, curiosidad y entusiasmo. Son ustedes quienes hacen que cada día sea especial y nos inspiran a ser mejores.</w:t>
        <w:br/>
        <w:br/>
        <w:t>A lo largo de los años, hemos construido una comunidad fuerte y unida. Nos hemos apoyado mutuamente, hemos celebrado juntos los logros y hemos enfrentado desafíos con valentía. En esta escuela, hemos aprendido a trabajar en equipo, a respetar nuestras diferencias y a promover la igualdad.</w:t>
        <w:br/>
        <w:br/>
        <w:t>Pero nuestra tarea no ha terminado. A medida que avanzamos hacia el futuro, debemos seguir buscando maneras de mejorar y crecer. Debemos seguir adaptándonos a los cambios en el mundo, abrazando la tecnología y fomentando la creatividad y la innovación.</w:t>
        <w:br/>
        <w:br/>
        <w:t>Así que hoy, en el cumpleaños de nuestra escuela, quiero pedirles a todos ustedes que sigamos trabajando juntos para hacer que esta institución sea aún mejor. Sigamos construyendo un ambiente inclusivo y respetuoso, donde cada estudiante se sienta valorado y apoyado.</w:t>
        <w:br/>
        <w:br/>
        <w:t>Anhelo un futuro en el que cada uno de nosotros pueda alcanzar todo su potencial. Un futuro en el que nuestros sueños se hagan realidad y nuestros logros sean innumerables. Y sé que, con el espíritu y la determinación que nos define como comunidad, podemos lograrlo juntos.</w:t>
        <w:br/>
        <w:br/>
        <w:t>Así que felicitemos a nuestra querida escuela en su cumpleaños y celebremos todo lo que hemos logrado hasta ahora. Estoy emocionado por lo que vendrá y estoy agradecido de ser parte de esta maravillosa comunidad.</w:t>
        <w:br/>
        <w:br/>
        <w:t>¡Feliz cumpleaños a todos nosotros, y que nuestra escuela siga brillando por muchos años más!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