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El Cumpleaños de Mi Abuelo</w:t>
      </w:r>
    </w:p>
    <w:p>
      <w:r>
        <w:t>Queridos familiares y amigos reunidos aquí hoy,</w:t>
        <w:br/>
        <w:br/>
        <w:t>Es un honor y un privilegio estar aquí, en este día tan especial, para celebrar el cumpleaños de nuestro querido abuelo. Hoy, nos reunimos para rendir homenaje a una persona increíblemente especial, alguien que ha dejado una huella profunda en nuestras vidas y en nuestros corazones.</w:t>
        <w:br/>
        <w:br/>
        <w:t>Abuelo, desde que tengo memoria, has sido una figura importante en mi vida. Has sido mi guía, mi apoyo y mi ejemplo a seguir. Tu amor incondicional, tu sabiduría y tu paciencia han sido una fuente constante de inspiración para mí y para todos los que te rodean.</w:t>
        <w:br/>
        <w:br/>
        <w:t>A lo largo de los años, has sido testigo de momentos cruciales en nuestras vidas, has celebrado nuestras alegrías y has sido nuestro hombro en los momentos difíciles. Tu presencia constante ha sido un faro de luz en nuestras vidas y estamos eternamente agradecidos por ello.</w:t>
        <w:br/>
        <w:br/>
        <w:t>Tu amor por la familia es algo que siempre admiraré. Siempre has estado dispuesto a ayudar a cada uno de nosotros, sin importar lo que necesitemos. Tu dedicación a nosotros, a veces incluso a costa de tus propios deseos y necesidades, es el verdadero ejemplo de lo que significa ser un abuelo.</w:t>
        <w:br/>
        <w:br/>
        <w:t>Recuerdo los días en que me llevabas de paseo, me enseñabas a pescar y a plantar flores en el jardín. Enseñaste a mis padres y a mí el valor de la familia, la importancia de la honestidad y el respeto hacia los demás. Tus palabras de sabiduría y tus historias de vida siempre nos han enriquecido y nos han hecho crecer como personas.</w:t>
        <w:br/>
        <w:br/>
        <w:t>Hoy, en este día tan especial, quiero aprovechar esta oportunidad para expresar todo mi amor y gratitud hacia ti, abuelo. Eres un verdadero tesoro para nuestra familia y tu presencia en nuestras vidas es un regalo invaluable. Gracias por estar siempre ahí para nosotros.</w:t>
        <w:br/>
        <w:br/>
        <w:t>Te deseo un cumpleaños lleno de felicidad, alegría y bendiciones. Que cada día de tu vida esté lleno de risas, amor y buena salud. Espero que este próximo año te traiga aún más bendiciones y momentos increíbles.</w:t>
        <w:br/>
        <w:br/>
        <w:t>Hoy, todos estamos aquí, reunidos en amor y gratitud, para celebrar tu vida y celebrar todo lo que significas para cada uno de nosotros. Que este día sea solo el comienzo de un año lleno de alegría y felicidad para ti, abuelo.</w:t>
        <w:br/>
        <w:br/>
        <w:t>Una vez más, feliz cumpleaños, abuelo. Te amamos más de lo que las palabras pueden expresar y estamos inmensamente agradecidos por tu presencia en nuestras vidas.</w:t>
        <w:br/>
        <w:br/>
        <w:t>¡Brindemos por una vida llena de felicidad y éxito para ti, abuelo! Feliz cumpleaños.</w:t>
        <w:br/>
        <w:br/>
        <w:t>¡Salud!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