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Acto Escolar Del 24 de Marzo</w:t>
      </w:r>
    </w:p>
    <w:p>
      <w:r>
        <w:t>Queridos compañeros, profesores y personal del colegio,</w:t>
        <w:br/>
        <w:br/>
        <w:t>Hoy nos encontramos aquí reunidos para conmemorar un día muy importante en nuestra historia, el 24 de marzo. En este día, recordamos y honramos la memoria de todos aquellos que perdieron la vida durante la dictadura militar que tuvo lugar en nuestro país.</w:t>
        <w:br/>
        <w:br/>
        <w:t>La dictadura militar fue un período oscuro en el que los derechos humanos fueron violados, la libertad de expresión fue silenciada y muchas personas fueron desaparecidas o perdieron la vida por el simple hecho de tener una opinión diferente. Es por eso que es fundamental recordar y reflexionar sobre esta parte de nuestra historia para asegurarnos de que nunca se repita.</w:t>
        <w:br/>
        <w:br/>
        <w:t>En este contexto, es importante destacar y valorar el poder de la educación como herramienta para construir una sociedad más justa y libre. Nosotros, como estudiantes, tenemos la responsabilidad de aprender, investigar y cuestionar para que el conocimiento sea nuestra arma contra la ignorancia y la opresión.</w:t>
        <w:br/>
        <w:br/>
        <w:t>Es en el aula donde debemos fomentar los valores de la democracia, el respeto por los derechos humanos y la tolerancia hacia las ideas diferentes. Debemos promover el pensamiento crítico y enseñar a nuestros compañeros a cuestionar, debatir y escuchar a los demás sin prejuicios.</w:t>
        <w:br/>
        <w:br/>
        <w:t>Aprovechemos este día para reflexionar sobre cómo podemos contribuir a la construcción de una sociedad más justa y solidaria. No olvidemos que cada pequeño gesto, cada acción individual, puede hacer la diferencia.</w:t>
        <w:br/>
        <w:br/>
        <w:t>Hoy, más que nunca, necesitamos mantener viva la memoria de las víctimas de la dictadura para no repetir los errores del pasado. Demostremos con nuestras acciones diarias que estamos comprometidos con la verdad, la justicia y la igualdad.</w:t>
        <w:br/>
        <w:br/>
        <w:t>En este día especial, rendimos homenaje a aquellos que perdieron la vida luchando por una Argentina mejor. Que su memoria nos guíe en nuestro camino hacia un futuro más libre y equitativo.</w:t>
        <w:br/>
        <w:br/>
        <w:t>¡Nunca más! ¡Por la memoria, la verdad y la justicia!</w:t>
        <w:br/>
        <w:br/>
        <w:t>Gracias a todos por su atención.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