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Acto Del Día de La Familia</w:t>
      </w:r>
    </w:p>
    <w:p>
      <w:r>
        <w:t>Buenas tardes a todos,</w:t>
        <w:br/>
        <w:br/>
        <w:t>Hoy nos encontramos aquí reunidos para celebrar el Día de la Familia, una fecha especial en la que damos valor y reconocimiento a esa institución fundamental en nuestras vidas. La familia es el pilar de nuestra sociedad, el lugar donde nos sentimos amados, protegidos y cuidados. Es el refugio en momentos de dificultad y es donde encontramos el apoyo incondicional que necesitamos.</w:t>
        <w:br/>
        <w:br/>
        <w:t>Quizás en el día a día, muchas veces no somos conscientes de la importancia de la familia en nuestras vidas. Estamos tan inmersos en nuestras rutinas y ocupaciones que a veces olvidamos detenernos y agradecer por todo lo que nuestros seres queridos hacen por nosotros. Pero hoy, en este día especial, queremos enfocarnos en el amor, la unidad y el respeto que existe en nuestras familias.</w:t>
        <w:br/>
        <w:br/>
        <w:t>La familia es mucho más que un grupo de personas que viven bajo el mismo techo. Es un equipo que se ama, se apoya y comparte momentos inolvidables. La familia nos enseña el valor del perdón, la paciencia y la comprensión. Nos enseña a ser solidarios y a trabajar juntos para superar cualquier obstáculo que se presente en nuestro camino.</w:t>
        <w:br/>
        <w:br/>
        <w:t>Es importante recordar que la familia no se limita a los lazos de sangre. La familia también es aquel grupo de amigos cercanos que siempre están allí para nosotros, aquellos que nos eligen como familia sin importar el parentesco. Hoy queremos reconocer y agradecer a todas esas personas que forman parte de nuestras vidas y que nos han brindado su amor y apoyo incondicional.</w:t>
        <w:br/>
        <w:br/>
        <w:t>En este día, quiero invitarlos a reflexionar sobre cómo podemos fortalecer nuestros lazos familiares. A veces, nuestro ritmo de vida nos aleja de nuestros seres queridos, y es importante dedicar tiempo y energía a nuestra familia. Podemos comenzar por escuchar a nuestros hijos, a nuestros padres, a nuestros hermanos. Podemos aprovechar esta fecha para perdonar y dejar atrás rencores que puedan alejarnos. Podemos hacer un esfuerzo por estar presentes en la vida de nuestros seres queridos y recordarles lo importantes que son para nosotros.</w:t>
        <w:br/>
        <w:br/>
        <w:t>Hoy, en este Día de la Familia, celebremos todo lo que nuestras familias representan en nuestras vidas. Celebremos el amor, la unión y la felicidad que nos brindan. Celebremos la posibilidad de tener a nuestro lado a personas que nos quieren tal como somos. Y, sobre todo, recordemos que la familia es ese lugar al que siempre podemos regresar, donde encontraremos el amor y el calor que tanto necesitamos.</w:t>
        <w:br/>
        <w:br/>
        <w:t>Gracias a todos por estar aquí y por ser parte de mi familia. Que tengan un feliz Día de la Familia.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