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Acto Del Día Del Maestro</w:t>
      </w:r>
    </w:p>
    <w:p>
      <w:r>
        <w:t>Queridos maestros y maestras,</w:t>
        <w:br/>
        <w:br/>
        <w:t>Hoy nos reunimos aquí para celebrar el Día del Maestro, una fecha en la que reconocemos vuestro invaluable trabajo y dedicación en la formación de las futuras generaciones.</w:t>
        <w:br/>
        <w:br/>
        <w:t>Los maestros son los pilares fundamentales de nuestra sociedad. Ellos tienen el poder de inspirar, motivar y transformar vidas a través de su enseñanza. Son esos educadores comprometidos que no solo transmiten conocimientos, sino que también fomentan valores, habilidades y actitudes positivas.</w:t>
        <w:br/>
        <w:br/>
        <w:t>Ser maestro es una vocación, una elección que implica una gran responsabilidad. Tienen la capacidad de moldear mentes jóvenes y darles las herramientas necesarias para enfrentar el mundo en constante cambio en el que vivimos. Vuestra labor es fundamental para el crecimiento y desarrollo de nuestros niños y jóvenes.</w:t>
        <w:br/>
        <w:br/>
        <w:t>En este día especial, quiero agradecer a cada uno de ustedes por su dedicación y entrega en la educación. Vuestra labor no siempre es fácil, enfrentan desafíos diarios y superan obstáculos. Sin embargo, siempre se mantienen firmes en su compromiso de brindar una educación de calidad a sus estudiantes.</w:t>
        <w:br/>
        <w:br/>
        <w:t>Aprovecho este momento para reconocer vuestro esfuerzo y sacrificio durante estos tiempos difíciles que hemos enfrentado. La pandemia ha puesto a prueba nuestra fortaleza y ha llevado a adaptar nuevas formas de enseñanza. Los maestros han mostrado una resiliencia admirable al enfrentar estos cambios y han demostrado estar a la altura de las circunstancias.</w:t>
        <w:br/>
        <w:br/>
        <w:t>Quiero recordarles que su trabajo deja una huella imborrable en la vida de cada estudiante que pasa por sus aulas. Ustedes tienen el poder de cambiar destinos y abrir puertas a un futuro mejor. Vuestra dedicación y amor por enseñar marcará la diferencia en la vida de muchos.</w:t>
        <w:br/>
        <w:br/>
        <w:t>En este Día del Maestro, les insto a seguir inspirando a sus estudiantes, a buscar nuevas formas de enseñar y motivar, a ser modelos a seguir y a nunca perder la pasión por lo que hacen. Vuestra labor es esencial para formar ciudadanos responsables y comprometidos con la sociedad.</w:t>
        <w:br/>
        <w:br/>
        <w:t>En nombre de todos los estudiantes, padres y la comunidad, quiero expresar mi más sincero agradecimiento por vuestra labor. Sois héroes invisibles que moldean el futuro de nuestra nación.</w:t>
        <w:br/>
        <w:br/>
        <w:t>¡Feliz Día del Maestro! Sigamos trabajando juntos por una educación de calidad y por un futuro lleno de oportunidades para todos.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