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Acto Del 25 de Mayo Nivel Secundario</w:t>
      </w:r>
    </w:p>
    <w:p>
      <w:r>
        <w:t>Estimados profesores, estudiantes y padres presentes hoy en este acto,</w:t>
        <w:br/>
        <w:br/>
        <w:t>Hoy nos encontramos reunidos aquí para conmemorar y celebrar un momento clave en nuestra historia, el Día de la Revolución de Mayo. En esta fecha, hace más de doscientos años, un grupo de argentinos valientes y comprometidos tomó la decisión de luchar por la independencia de nuestra nación.</w:t>
        <w:br/>
        <w:br/>
        <w:t>Es importante recordar que el contexto histórico en el que se llevó a cabo esta revolución era complejo y desafiante. Estábamos bajo el dominio del Imperio español, y el pueblo argentino deseaba fervientemente ser dueño de su propio destino. Fue entonces cuando, inspirados por las ideas de libertad e igualdad que comenzaban a florecer en el mundo, decidieron unirse y luchar por su independencia.</w:t>
        <w:br/>
        <w:br/>
        <w:t>La Revolución de Mayo no solo fue un momento de cambio político, sino también de cambio cultural y social. Los ideales de la Revolución Francesa y la Ilustración llegaron a nuestras tierras y llenaron los corazones de nuestros patriotas con un deseo ferviente de liberación. Esos ideales, que luego se plasmarían en nuestra gloriosa bandera celeste y blanca, se convirtieron en las bases de nuestra identidad como nación independiente.</w:t>
        <w:br/>
        <w:br/>
        <w:t>Hoy, más que nunca, debemos recordar y valorar el sacrificio de esos hombres y mujeres que lucharon por nuestra libertad. Su coraje y determinación nos enseñan importantes lecciones sobre la importancia de la unidad y la perseverancia. Nos recuerdan que, a pesar de los obstáculos y desafíos que encontramos en el camino, tenemos la capacidad de superarlos y alcanzar nuestros sueños.</w:t>
        <w:br/>
        <w:br/>
        <w:t>Pero la Revolución de Mayo no es solo un momento histórico del que debemos estar orgullosos, sino también un recordatorio de nuestra responsabilidad como ciudadanos. Hoy, en el mundo en el que vivimos, es fundamental mantener vivo el espíritu de aquellos patriotas y trabajar juntos por el bien común.</w:t>
        <w:br/>
        <w:br/>
        <w:t>Tenemos el deber de continuar luchando por la igualdad, la justicia y la libertad. Debemos ser valientes y comprometidos, al igual que aquellos hombres y mujeres que se levantaron en mayo de 1810, dispuestos a arriesgarlo todo por un futuro mejor.</w:t>
        <w:br/>
        <w:br/>
        <w:t>Quiero finalizar este discurso instándolos a que no olvidemos nunca nuestra historia, a que la valoremos y la estudiemos, porque solo así podremos comprender el presente y construir un futuro sólido y próspero para nuestra nación.</w:t>
        <w:br/>
        <w:br/>
        <w:t>Hoy, en este aniversario de la Revolución de Mayo, recordemos la importancia de la unidad, la libertad y la justicia. Recordemos el coraje y la determinación de aquellos hombres y mujeres que nos dieron la posibilidad de ser dueños de nuestro propio destino.</w:t>
        <w:br/>
        <w:br/>
        <w:t>¡Feliz Día de la Revolución de Mayo a todos! Sigamos luchando por el país que soñamos y merecemos.</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