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Acto Del 17 de Agosto Nivel Secundario</w:t>
      </w:r>
    </w:p>
    <w:p>
      <w:r>
        <w:t>Queridos estudiantes, maestros y directivos,</w:t>
        <w:br/>
        <w:br/>
        <w:t>Hoy nos encontramos reunidos aquí para conmemorar un día muy importante de nuestra historia: el Día del Libertador General San Martín, en memoria de su paso a la inmortalidad. Este día nos invita a reflexionar y a rendir homenaje a uno de los hombres más destacados de nuestra querida Argentina.</w:t>
        <w:br/>
        <w:br/>
        <w:t>San Martín no solo fue un líder militar excepcional, sino también un visionario que luchó por la independencia y la justicia de nuestro país. Su legado perdura hasta el día de hoy, y sus ideales de libertad, igualdad y solidaridad nos inspiran a continuar trabajando por un país mejor.</w:t>
        <w:br/>
        <w:br/>
        <w:t>En esta ocasión, es importante recordar el valor de la libertad y la importancia de defenderla. San Martín luchó con convicción para liberar a nuestra nación de la opresión y el dominio extranjero. Su compromiso y sacrificio nos enseñan que la libertad no es un regalo, sino un derecho que debemos defender constantemente.</w:t>
        <w:br/>
        <w:br/>
        <w:t>Al honrar a San Martín, también estamos reflexionando sobre el papel de los héroes en nuestra sociedad. San Martín fue un hombre valiente y decidido, dispuesto a darlo todo por su país. Pero recordemos que todos podemos ser héroes a nuestra manera. Puede ser a través de pequeñas acciones cotidianas, como ayudar a los demás, ser solidarios o luchar por nuestros sueños. Depende de cada uno de nosotros hacer una diferencia en este mundo.</w:t>
        <w:br/>
        <w:br/>
        <w:t>Hoy, más que nunca, debemos tomar inspiración de la vida y obra de San Martín. En un mundo lleno de desafíos y obstáculos, es fundamental mantenernos firmes en nuestras convicciones y seguir adelante con coraje y determinación. San Martín nos enseña que la perseverancia y la valentía son ingredientes indispensables para lograr nuestros objetivos y construir un futuro mejor para todos.</w:t>
        <w:br/>
        <w:br/>
        <w:t>Una de las enseñanzas más valiosas que podemos extraer del legado de San Martín es la importancia del trabajo en equipo. Nuestro Libertador supo unir a diferentes personas y naciones en aras de un objetivo común: la independencia de nuestra amada patria. Nos muestra que solo a través de la colaboración y el respeto mutuo podemos alcanzar grandes logros.</w:t>
        <w:br/>
        <w:br/>
        <w:t>En este día, quiero invitarlos a reflexionar sobre lo que podemos aprender de San Martín y cómo podemos aplicar su enseñanza en nuestras vidas. Tomemos su ejemplo como inspiración y comprometámonos a ser ciudadanos comprometidos y responsables, capaces de construir un país más justo y solidario.</w:t>
        <w:br/>
        <w:br/>
        <w:t>En conclusión, amigas y amigos, recordemos en este Día del Libertador General San Martín que cada uno de nosotros tiene el poder de ser un héroe en nuestra propia vida. Sigamos su ejemplo de valentía, compromiso y trabajo en equipo. Sigamos luchando por la libertad, la igualdad y la justicia. Sigamos trabajando por una Argentina mejor, unida y próspera.</w:t>
        <w:br/>
        <w:br/>
        <w:t>¡Viva San Martín! ¡Viva Argentina!</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