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9 de Julio Nivel Primario</w:t>
      </w:r>
    </w:p>
    <w:p>
      <w:r>
        <w:t>Buenos días queridos alumnos y alumnas,</w:t>
        <w:br/>
        <w:br/>
        <w:t>Hoy nos encontramos reunidos aquí para celebrar un día muy especial, un día en el que recordamos y honramos nuestro pasado como país libre y soberano. Hoy celebramos el 9 de julio, el día en que se firmó la Declaración de la Independencia de Argentina.</w:t>
        <w:br/>
        <w:br/>
        <w:t>Hace más de 200 años, un grupo de valientes hombres y mujeres se reunieron en Tucumán con un objetivo en común: liberar a nuestro país del dominio y la opresión de otras naciones. Ellos soñaban con una Argentina libre, una Argentina donde todos sus habitantes pudieran vivir en igualdad y libertad.</w:t>
        <w:br/>
        <w:br/>
        <w:t>En aquel lejano 9 de julio de 1816, estos hombres y mujeres, representantes de las diferentes provincias argentinas, se unieron para proclamar nuestra independencia. Fue un acto valiente y trascendental, que marcó el inicio de una nueva etapa en nuestra historia.</w:t>
        <w:br/>
        <w:br/>
        <w:t>Hoy, 9 de julio, es un día de alegría y conmemoración. Es un día para recordar y agradecer a aquellos patriotas que lucharon por nuestra independencia. Es un día para reflexionar sobre todo lo que hemos logrado como país y todo lo que aún nos queda por hacer.</w:t>
        <w:br/>
        <w:br/>
        <w:t>La independencia no solo implica ser libres políticamente, sino también en todas las áreas de nuestras vidas. Debemos luchar por la independencia económica, por la independencia en el pensamiento y en las decisiones que tomamos como individuos. Debemos ser independientes y autónomos para construir una sociedad más justa y equitativa.</w:t>
        <w:br/>
        <w:br/>
        <w:t>Es importante recordar que nuestra independencia no fue un regalo, sino el resultado de años de lucha y sacrificio. Por eso debemos valorar y cuidar nuestra libertad. Cada uno de nosotros tiene la responsabilidad de contribuir al desarrollo y progreso de nuestro país.</w:t>
        <w:br/>
        <w:br/>
        <w:t>En este día, les animo a reflexionar sobre cómo podemos ser mejores ciudadanos argentinos. Podemos hacerlo siendo solidarios y respetuosos con los demás, respetando nuestras leyes y normas, cuidando y valorando nuestro patrimonio natural y cultural, y trabajando juntos para alcanzar nuestras metas como país.</w:t>
        <w:br/>
        <w:br/>
        <w:t>Queridos alumnos y alumnas, hoy celebramos nuestra independencia recordando y honrando a nuestros héroes y heroínas. Pero también celebramos la independencia que cada uno de nosotros puede alcanzar en su vida cotidiana.</w:t>
        <w:br/>
        <w:br/>
        <w:t>¡Feliz 9 de julio! ¡Viva la Patria!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