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9 de Julio Nivel Inicial</w:t>
      </w:r>
    </w:p>
    <w:p>
      <w:r>
        <w:t>Buenos días a todos,</w:t>
        <w:br/>
        <w:br/>
        <w:t>Hoy nos encontramos reunidos en este maravilloso día para celebrar uno de los momentos más importantes de nuestra historia: el 9 de julio, Día de la Independencia de Argentina.</w:t>
        <w:br/>
        <w:br/>
        <w:t>En este día tan especial, recordamos y honramos a aquellos valientes hombres y mujeres que lucharon por la libertad de nuestra Nación. Fue un proceso largo y difícil, pero gracias a su valentía y sacrificio, hoy somos un país libre y soberano.</w:t>
        <w:br/>
        <w:br/>
        <w:t>Para nosotros, los más pequeños, este día puede parecer lejano y abstracto, pero es importante que comprendamos la importancia de la independencia y el significado de la libertad. Nosotros tenemos la suerte de nacer en un país en el que podemos expresarnos libremente, estudiar, jugar y crecer en un ambiente de paz y seguridad.</w:t>
        <w:br/>
        <w:br/>
        <w:t>Es por eso que, hoy más que nunca, debemos valorar y cuidar nuestra independencia. Debemos entender que el respeto, la tolerancia y la igualdad son fundamentales para mantenernos unidos como sociedad.</w:t>
        <w:br/>
        <w:br/>
        <w:t>En este día, también es importante recordar que no debemos dar por sentada nuestra independencia. A lo largo de la historia, muchos pueblos lucharon y siguen luchando por ser libres. Por eso, es nuestro deber cuidar y proteger ese legado, para que las generaciones futuras también puedan disfrutar de los beneficios de la independencia.</w:t>
        <w:br/>
        <w:br/>
        <w:t>Hoy, más allá de los festejos y las actividades, les invito a reflexionar sobre el valor de la independencia y a comprometernos a ser ciudadanos responsables y comprometidos. Debemos contribuir activamente a nuestra sociedad, respetando los derechos de los demás y siendo conscientes de nuestras responsabilidades.</w:t>
        <w:br/>
        <w:br/>
        <w:t>En este Día de la Independencia, recordemos que cada uno de nosotros tiene un papel importante en la construcción de un país mejor. Nuestro compromiso y trabajo en equipo es fundamental para lograrlo.</w:t>
        <w:br/>
        <w:br/>
        <w:t>Feliz Día de la Independencia a todos. ¡Viva Argentina!</w:t>
        <w:br/>
        <w:br/>
        <w:t>¡Muchas 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