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9 de Julio, Día de La Independencia</w:t>
      </w:r>
    </w:p>
    <w:p>
      <w:r>
        <w:t>Queridos amigos y compatriotas,</w:t>
        <w:br/>
        <w:br/>
        <w:t>Hoy nos encontramos reunidos para conmemorar un día muy especial en la historia de nuestra querida nación. Un día en el que hace muchos años atrás, nuestro país proclamó su independencia y se liberó del yugo opresor.</w:t>
        <w:br/>
        <w:br/>
        <w:t>El 9 de julio de 1816 marcó el inicio de una nueva era para Argentina, en la que dejamos de ser una colonia para convertirnos en una nación libre y soberana. Fue un proceso arduo y valiente, en el que hombres y mujeres de diferentes regiones y estratos sociales se unieron en busca de un sueño común: ser dueños de nuestro propio destino.</w:t>
        <w:br/>
        <w:br/>
        <w:t>En aquellos tiempos, nuestras tierras estaban sometidas al dominio español, que nos explotaba y nos negaba nuestra autonomía. Pero la fuerza y la determinación de nuestros patriotas no podían ser contenidas. Inspirados por las ideas de libertad, igualdad y justicia, levantaron sus voces y lucharon denodadamente para obtener la independencia que tanto anhelábamos.</w:t>
        <w:br/>
        <w:br/>
        <w:t>Es importante recordar que nuestra independencia no fue solo una lucha contra un imperio extranjero, sino también una búsqueda interna por definir nuestra identidad como nación. Fue un proceso en el que se debatieron y se construyeron los cimientos de nuestra república, basados en valores democráticos y en el respeto a los derechos de todos los ciudadanos.</w:t>
        <w:br/>
        <w:br/>
        <w:t>Hoy, más de dos siglos después, nos encontramos en un contexto completamente distinto. Somos una nación consolidada, con una historia rica y diversa, llena de logros y desafíos superados. Pero también es importante recordar que nuestra lucha por la independencia no ha terminado. La independencia no solo se conquista una vez, sino que debe ser protegida y defendida constantemente.</w:t>
        <w:br/>
        <w:br/>
        <w:t>Un país independiente no solo es aquel que se desliga de dominio extranjero, sino también aquel que garantiza la igualdad de oportunidades para todos sus ciudadanos, que respeta los derechos humanos y que fomenta el desarrollo económico y social de forma sostenible. Es nuestro deber como argentinos seguir construyendo una nación justa y equitativa, en la que todos podamos vivir dignamente.</w:t>
        <w:br/>
        <w:br/>
        <w:t>Hoy más que nunca, necesitamos unir nuestras fuerzas y trabajar juntos para superar los desafíos que se nos presentan. El mundo está en constante cambio y nosotros debemos estar a la altura de las circunstancias. Debemos ser valientes y audaces, y seguir el ejemplo de nuestros patriotas que se levantaron contra la opresión.</w:t>
        <w:br/>
        <w:br/>
        <w:t>En este Día de la Independencia, recordemos con orgullo nuestra historia y honremos a aquellos que nos dieron libertad. Pero también miremos hacia adelante, con confianza y determinación, para construir un futuro lleno de oportunidades para todos los argentinos.</w:t>
        <w:br/>
        <w:br/>
        <w:t>¡Feliz Día de la Independencia! ¡Que viva Argentina!</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