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6 de Agosto Día de La Patria Bolivia</w:t>
      </w:r>
    </w:p>
    <w:p>
      <w:r>
        <w:t>Honorables autoridades, queridos compatriotas,</w:t>
        <w:br/>
        <w:br/>
        <w:t>Hoy nos reunimos para conmemorar un día muy especial en la historia de nuestra amada Bolivia: el Día de la Patria. El 6 de agosto marca el aniversario de nuestra independencia, un hito que representa el coraje, la valentía y la determinación de nuestros antepasados en su lucha por la libertad.</w:t>
        <w:br/>
        <w:br/>
        <w:t>Hace más de dos siglos, nuestros héroes se alzaron contra el yugo opresor y proclamaron nuestra independencia. Fue un momento trascendental, en el cual Bolivia dejó de ser una colonia para convertirse en una nación libre y soberana. En ese momento, nuestros antepasados plantaron la semilla de la libertad y la justicia, semilla que hoy debemos cuidar y hacer crecer.</w:t>
        <w:br/>
        <w:br/>
        <w:t>Hoy, en este día de celebración, recordamos con gratitud a aquellos valientes hombres y mujeres que sacrificaron sus vidas por la causa de la libertad. Ellos nos enseñaron que la lucha por la independencia no es solo una batalla en el campo de batalla, sino también en el campo de las ideas y los valores. Nos legaron un legado de libertad, igualdad y justicia que debemos proteger y defender.</w:t>
        <w:br/>
        <w:br/>
        <w:t>Sin embargo, la historia de nuestra patria no ha estado exenta de desafíos. A lo largo de estos dos siglos, hemos enfrentado obstáculos y crisis que han puesto a prueba nuestra unidad y fortaleza. Pero hoy quiero decirles que, pese a todas las adversidades, Bolivia ha demostrado que tiene la capacidad de salir adelante, de sobreponerse a las dificultades y seguir construyendo un futuro mejor.</w:t>
        <w:br/>
        <w:br/>
        <w:t>Hemos avanzado significativamente en distintos ámbitos. Bolivia se ha convertido en un referente de desarrollo en la región, con una economía pujante y en constante crecimiento. Nuestro país es reconocido internacionalmente por su riqueza cultural y por la diversidad de sus tradiciones. Además, hemos logrado importantes avances en la inclusión social, brindando oportunidades a aquellos que históricamente han sido marginados.</w:t>
        <w:br/>
        <w:br/>
        <w:t>Pero a pesar de estos logros, todavía enfrentamos desafíos significativos. La desigualdad, la corrupción y la falta de oportunidades son problemas que debemos abordar con determinación. No podemos permitir que la brecha entre ricos y pobres se siga ampliando. Debemos garantizar que todos los bolivianos tengan acceso a una educación de calidad, a servicios básicos y a empleos dignos.</w:t>
        <w:br/>
        <w:br/>
        <w:t>Para lograrlo, es fundamental fortalecer nuestra unidad como sociedad. Debemos dejar de lado nuestras diferencias y trabajar juntos por el bien común. Solo así podremos construir una Bolivia justa, inclusiva y próspera para todos.</w:t>
        <w:br/>
        <w:br/>
        <w:t>En este Día de la Patria, renovemos nuestro compromiso con los ideales de libertad, justicia e igualdad. Recordemos que la construcción de una patria digna y fuerte depende de cada uno de nosotros. No se trata solo de lo que el Estado puede hacer por nosotros, sino de lo que cada boliviano puede aportar para el bienestar de todos.</w:t>
        <w:br/>
        <w:br/>
        <w:t>Hoy, rindamos homenaje a nuestros héroes y a todos aquellos que han luchado y siguen luchando por nuestra patria. Honremos su memoria con acciones concretas, con un compromiso real por construir un país mejor.</w:t>
        <w:br/>
        <w:br/>
        <w:t>En este Día de la Patria, reafirmemos nuestro amor por Bolivia y nuestro compromiso de trabajar juntos por un futuro de justicia, igualdad y progreso. ¡Viva Bolivia, viva la patria!</w:t>
        <w:br/>
        <w:br/>
        <w:t>¡Muchas gracias y feliz Día de la Patria a todos!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