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El 25 de Mayo Escuela Primaria</w:t>
      </w:r>
    </w:p>
    <w:p>
      <w:r>
        <w:t>Queridos alumnos, profesores y padres presentes,</w:t>
        <w:br/>
        <w:br/>
        <w:t>Hoy nos encontramos aquí para celebrar el Día de la Revolución de Mayo, un día trascendental en la historia de nuestro país. A lo largo de los años, este día se ha convertido en un símbolo de nuestra independencia y de nuestra lucha por la libertad.</w:t>
        <w:br/>
        <w:br/>
        <w:t>En 1810, un grupo de valientes patriotas se reunieron en la ciudad de Buenos Aires para tomar una decisión que cambiaría el rumbo de nuestra nación. En ese momento, Argentina era una colonia del imperio español, sometida a sus leyes y a sus autoridades. Sin embargo, el pueblo argentino anhelaba su libertad, y ese anhelo se hizo escuchar en esa histórica jornada.</w:t>
        <w:br/>
        <w:br/>
        <w:t>Los patriotas, liderados por hombres como Juan José Castelli, Manuel Belgrano, y Mariano Moreno, tomaron la valiente decisión de destituir al Virrey español y formaron la Primera Junta de Gobierno. Este acto de valentía marcó el inicio de un camino hacia la independencia, dejando claro que los argentinos no estaban dispuestos a vivir bajo la opresión extranjera.</w:t>
        <w:br/>
        <w:br/>
        <w:t>Pero más allá de la gesta heroica de aquel día, el 25 de Mayo también nos enseña valores y principios fundamentales. Nos recuerda la importancia de luchar por nuestros ideales, de defender nuestra libertad y de buscar siempre la igualdad entre todos los ciudadanos. Nos enseña que juntos podemos lograr grandes cosas, que la unión y la solidaridad son fundamentales para alcanzar nuestros objetivos.</w:t>
        <w:br/>
        <w:br/>
        <w:t>Hoy, en esta celebración, recordamos a aquellos hombres y mujeres que se pusieron de pie en busca de la independencia. Recordamos a quienes lucharon con valentía, a quienes sacrificaron todo por el bienestar de su patria. Les rendimos homenaje a ellos y a todos aquellos que han contribuido a la construcción de nuestra nación.</w:t>
        <w:br/>
        <w:br/>
        <w:t>Como estudiantes de esta escuela primaria, tienen la responsabilidad de aprender de la historia y de llevar adelante los valores que nos enseñan estas fechas patrias. Ustedes son el futuro de nuestro país y deben comprometerse a seguir luchando por una Argentina justa, libre y solidaria.</w:t>
        <w:br/>
        <w:br/>
        <w:t>Recuerden siempre que el conocimiento y la educación son nuestras herramientas más poderosas. Invoquen la curiosidad y busquen siempre ampliar sus horizontes, porque solo así podrán entender la importancia de nuestra historia y serán capaces de construir un país mejor.</w:t>
        <w:br/>
        <w:br/>
        <w:t>En este 25 de Mayo, les insto a que se enorgullezcan de lo que somos como argentinos y a que nos comprometamos todos juntos a trabajar por una patria cada vez más inclusiva, donde todos tengan las mismas oportunidades de crecer y desarrollarse.</w:t>
        <w:br/>
        <w:br/>
        <w:t>¡Feliz Día de la Revolución de Mayo!</w:t>
        <w:br/>
        <w:br/>
        <w:t>¡Viva la patria!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