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24 de Septiembre Aniversario de Santa Cruz</w:t>
      </w:r>
    </w:p>
    <w:p>
      <w:r>
        <w:t>Queridos ciudadanos de Santa Cruz,</w:t>
        <w:br/>
        <w:br/>
        <w:t>Hoy nos encontramos aquí reunidos para celebrar el aniversario de nuestra amada ciudad. Es un día especial en el que recordamos nuestro pasado y reflexionamos sobre el camino que hemos recorrido juntos.</w:t>
        <w:br/>
        <w:br/>
        <w:t>Santa Cruz, con su rica historia y su cultura vibrante, se ha convertido en un faro de progreso y desarrollo en nuestro país. A lo largo de los años, hemos enfrentado desafíos y hemos superado obstáculos, pero siempre nos hemos mantenido firmes en nuestro compromiso de construir una mejor comunidad para todos.</w:t>
        <w:br/>
        <w:br/>
        <w:t>Hoy quiero rendir homenaje a todos aquellos que han contribuido a hacer de Santa Cruz lo que es hoy. A nuestros antepasados ​​que fundaron esta ciudad, a los líderes que han gobernado con sabiduría y a los ciudadanos que han trabajado arduamente para hacer de Santa Cruz un lugar próspero y acogedor.</w:t>
        <w:br/>
        <w:br/>
        <w:t>También quiero aprovechar esta ocasión para destacar los logros que hemos alcanzado juntos. Nuestra ciudad se ha convertido en un centro económico, educativo y cultural, atrayendo inversiones y fomentando el crecimiento en todos los sectores. Nuestros hospitales brindan atención de calidad, nuestras escuelas educan a las generaciones futuras y nuestra comunidad se une en tiempos de necesidad.</w:t>
        <w:br/>
        <w:br/>
        <w:t>Pero no podemos quedarnos conformes con lo que hemos logrado hasta ahora. Debemos seguir trabajando para enfrentar los desafíos que aún persisten. El acceso a una educación de calidad para todos, la mejora de nuestra infraestructura y el cuidado del medio ambiente son solo algunos de los temas en los que debemos enfocarnos.</w:t>
        <w:br/>
        <w:br/>
        <w:t>Es fundamental que cada uno de nosotros asuma la responsabilidad de contribuir al progreso de nuestra ciudad. Ya sea a través de la participación en proyectos comunitarios, del apoyo a emprendedores locales o del respeto por nuestro entorno natural, cada acción cuenta y cada persona puede marcar la diferencia.</w:t>
        <w:br/>
        <w:br/>
        <w:t>En este aniversario, debemos rendir homenaje a nuestros valores fundamentales de solidaridad, respeto y perseverancia. Juntos, podemos enfrentar cualquier desafío y construir un futuro aún más brillante para Santa Cruz.</w:t>
        <w:br/>
        <w:br/>
        <w:t>En conclusión, quiero agradecer a todos ustedes por ser parte de esta gran comunidad. Amamos a nuestra ciudad y estamos orgullosos de nuestro legado. Continuemos trabajando juntos para hacer de Santa Cruz un lugar ejemplar en el cual vivir.</w:t>
        <w:br/>
        <w:br/>
        <w:t>¡Feliz aniversario, Santa Cruz!</w:t>
        <w:br/>
        <w:br/>
        <w:t>¡Viva Santa Cruz, viva nuestra comunidad!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