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El 24 de Marzo Día de La Memoria</w:t>
      </w:r>
    </w:p>
    <w:p>
      <w:r>
        <w:t>Buenas tardes a todos,</w:t>
        <w:br/>
        <w:br/>
        <w:t>Hoy nos encontramos aquí para conmemorar el Día de la Memoria, un día en el que recordamos a todos aquellos que perdieron su vida durante la última dictadura militar en nuestro país. Es un momento que nos invita a reflexionar sobre nuestra historia, sobre los errores cometidos como sociedad y sobre la importancia de mantener viva la memoria.</w:t>
        <w:br/>
        <w:br/>
        <w:t>La dictadura militar fue un período oscuro en nuestra historia, marcado por la violencia, la represión y el terror. Fueron miles las personas que sufrieron persecución, tortura y asesinato, simplemente por pensar de manera diferente o por luchar por justicia y libertad.</w:t>
        <w:br/>
        <w:br/>
        <w:t>Hoy, y siempre, debemos recordar a todas esas víctimas y rendirles homenaje. No podemos permitir que sus nombres sean olvidados, que sus historias se diluyan en el tiempo. Debemos mantener viva la memoria para que estas atrocidades nunca más se repitan.</w:t>
        <w:br/>
        <w:br/>
        <w:t>Pero la memoria no solo se trata de recordar a los caídos, también implica recordar los logros, las luchas y los avances de aquellos que se opusieron a la dictadura y lucharon por un país más justo y democrático. Nos recuerda que la lucha por los derechos humanos y la justicia no tiene fecha de vencimiento, y que aún hoy debemos seguir trabajando para construir un país en el que todos seamos iguales ante la ley.</w:t>
        <w:br/>
        <w:br/>
        <w:t>La memoria nos obliga a no callar, a no ser cómplices del silencio. Nos insta a denunciar las injusticias, a luchar por la verdad y a exigir justicia para todas las víctimas. Nos recuerda que la memoria es un acto de resistencia, un acto de dignidad y un acto de amor por nuestra patria.</w:t>
        <w:br/>
        <w:br/>
        <w:t>No podemos permitir que el pasado se borre, que se tergiverse la verdad o que se nieguen los hechos. La memoria nos enseña que debemos enfrentar nuestro pasado, reconocer los errores y asumir las responsabilidades. Solo así podremos construir un futuro en el que no se repitan los horrores del pasado.</w:t>
        <w:br/>
        <w:br/>
        <w:t>En este Día de la Memoria, les invito a todos a renovar nuestro compromiso con la memoria, con la justicia y con los valores democráticos. A recordar, a resistir y a luchar por una sociedad más justa y más inclusiva. A no olvidar nunca a aquellos que dieron su vida por la libertad y por la justicia.</w:t>
        <w:br/>
        <w:br/>
        <w:t>Recordemos que la memoria es la piedra angular de una sociedad democrática, y que solo a través de ella podremos construir un futuro mejor para nuestros hijos y las futuras generaciones.</w:t>
        <w:br/>
        <w:br/>
        <w:t>¡Nunca más a la dictadura militar!</w:t>
        <w:br/>
        <w:br/>
        <w:t>¡Viva la memoria!</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